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4E" w:rsidRPr="00791C28" w:rsidRDefault="00494A4E" w:rsidP="00791C28">
      <w:pPr>
        <w:jc w:val="center"/>
        <w:rPr>
          <w:b/>
          <w:color w:val="993366"/>
        </w:rPr>
      </w:pPr>
      <w:bookmarkStart w:id="0" w:name="_GoBack"/>
      <w:bookmarkEnd w:id="0"/>
      <w:r w:rsidRPr="00791C28">
        <w:rPr>
          <w:b/>
          <w:color w:val="993366"/>
        </w:rPr>
        <w:t>МУНИЦИПАЛЬНОЕ ДОШКОЛЬНОЕ ОБРАЗОВАТЕЛЬНОЕ УЧРЕЖДЕНИЕ</w:t>
      </w:r>
    </w:p>
    <w:p w:rsidR="00494A4E" w:rsidRPr="00791C28" w:rsidRDefault="006D4D87" w:rsidP="00791C28">
      <w:pPr>
        <w:rPr>
          <w:b/>
          <w:color w:val="993366"/>
        </w:rPr>
      </w:pPr>
      <w:r w:rsidRPr="00791C28">
        <w:rPr>
          <w:b/>
          <w:color w:val="993366"/>
        </w:rPr>
        <w:t xml:space="preserve">                                              «</w:t>
      </w:r>
      <w:r w:rsidR="00494A4E" w:rsidRPr="00791C28">
        <w:rPr>
          <w:b/>
          <w:color w:val="993366"/>
        </w:rPr>
        <w:t>ДЕТСКИЙ САД № 227</w:t>
      </w:r>
      <w:r w:rsidRPr="00791C28">
        <w:rPr>
          <w:b/>
          <w:color w:val="993366"/>
        </w:rPr>
        <w:t>»</w:t>
      </w: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jc w:val="center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A37AF6" w:rsidP="00791C28">
      <w:pPr>
        <w:jc w:val="center"/>
      </w:pPr>
      <w:r>
        <w:rPr>
          <w:color w:val="008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121.5pt" fillcolor="green" strokecolor="#396" strokeweight="1.5pt">
            <v:shadow on="t" color="#900"/>
            <v:textpath style="font-family:&quot;Helvetica Narrow&quot;;v-text-kern:t" trim="t" fitpath="t" string=" ПУБЛИЧНЫЙ&#10;ДОКЛАД"/>
          </v:shape>
        </w:pict>
      </w: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E45A6B" w:rsidRPr="00791C28" w:rsidRDefault="00E45A6B" w:rsidP="00791C28">
      <w:pPr>
        <w:ind w:left="180"/>
      </w:pPr>
      <w:r w:rsidRPr="00791C28">
        <w:t xml:space="preserve">                                                                                  </w:t>
      </w:r>
      <w:r w:rsidR="00894469">
        <w:pict>
          <v:shape id="_x0000_i1026" type="#_x0000_t75" style="width:200.25pt;height:148.5pt">
            <v:imagedata r:id="rId9" o:title=""/>
          </v:shape>
        </w:pict>
      </w:r>
    </w:p>
    <w:p w:rsidR="00494A4E" w:rsidRPr="00791C28" w:rsidRDefault="00494A4E" w:rsidP="00791C28">
      <w:pPr>
        <w:jc w:val="center"/>
        <w:rPr>
          <w:color w:val="008000"/>
        </w:rPr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tabs>
          <w:tab w:val="left" w:pos="4048"/>
        </w:tabs>
        <w:ind w:left="180"/>
      </w:pPr>
      <w:r w:rsidRPr="00791C28">
        <w:t xml:space="preserve">                                                       </w:t>
      </w:r>
    </w:p>
    <w:p w:rsidR="00494A4E" w:rsidRPr="00791C28" w:rsidRDefault="00E45A6B" w:rsidP="00791C28">
      <w:pPr>
        <w:tabs>
          <w:tab w:val="left" w:pos="4048"/>
        </w:tabs>
        <w:ind w:left="180"/>
        <w:rPr>
          <w:color w:val="993366"/>
        </w:rPr>
      </w:pPr>
      <w:r w:rsidRPr="00791C28">
        <w:t xml:space="preserve">                                </w:t>
      </w:r>
      <w:r w:rsidR="00D279E6" w:rsidRPr="00791C28">
        <w:t xml:space="preserve">        </w:t>
      </w:r>
      <w:r w:rsidRPr="00791C28">
        <w:t xml:space="preserve">  </w:t>
      </w:r>
      <w:r w:rsidR="00494A4E" w:rsidRPr="00791C28">
        <w:rPr>
          <w:color w:val="993366"/>
        </w:rPr>
        <w:t>г. Ярославль  20</w:t>
      </w:r>
      <w:r w:rsidR="00E34F70">
        <w:rPr>
          <w:color w:val="993366"/>
        </w:rPr>
        <w:t>20</w:t>
      </w:r>
      <w:r w:rsidR="00494A4E" w:rsidRPr="00791C28">
        <w:rPr>
          <w:color w:val="993366"/>
        </w:rPr>
        <w:t xml:space="preserve"> г.</w:t>
      </w:r>
    </w:p>
    <w:p w:rsidR="00E45A6B" w:rsidRPr="00791C28" w:rsidRDefault="00E45A6B" w:rsidP="00791C28">
      <w:pPr>
        <w:tabs>
          <w:tab w:val="left" w:pos="4048"/>
        </w:tabs>
        <w:ind w:left="180"/>
        <w:rPr>
          <w:color w:val="993366"/>
        </w:rPr>
      </w:pPr>
    </w:p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A37AF6" w:rsidP="00791C28">
      <w:pPr>
        <w:ind w:left="180"/>
        <w:jc w:val="both"/>
        <w:rPr>
          <w:color w:val="008000"/>
        </w:rPr>
      </w:pPr>
      <w:r>
        <w:rPr>
          <w:color w:val="008000"/>
        </w:rPr>
        <w:pict>
          <v:shape id="_x0000_i1027" type="#_x0000_t136" style="width:278.25pt;height:26.25pt" fillcolor="green">
            <v:shadow color="#868686"/>
            <v:textpath style="font-family:&quot;Arial&quot;;font-size:20pt;font-weight:bold;v-text-kern:t;v-same-letter-heights:t" trim="t" fitpath="t" string="СОДЕРЖАНИЕ"/>
          </v:shape>
        </w:pict>
      </w:r>
    </w:p>
    <w:p w:rsidR="00F00DD3" w:rsidRPr="00791C28" w:rsidRDefault="00F00DD3" w:rsidP="00791C28">
      <w:pPr>
        <w:ind w:left="180"/>
        <w:jc w:val="both"/>
        <w:rPr>
          <w:color w:val="008000"/>
        </w:rPr>
      </w:pPr>
    </w:p>
    <w:p w:rsidR="00F00DD3" w:rsidRPr="00791C28" w:rsidRDefault="00F00DD3" w:rsidP="00791C28">
      <w:pPr>
        <w:ind w:left="180"/>
        <w:jc w:val="both"/>
      </w:pP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color w:val="008000"/>
          <w:lang w:eastAsia="en-US"/>
        </w:rPr>
      </w:pPr>
      <w:hyperlink w:anchor="Раздел1" w:history="1">
        <w:r w:rsidR="006D4D87" w:rsidRPr="00E057B4">
          <w:rPr>
            <w:b/>
            <w:color w:val="008000"/>
            <w:u w:val="single"/>
            <w:lang w:eastAsia="en-US"/>
          </w:rPr>
          <w:t>Раздел 1. Общая характеристика дошкольного образовательного учреждения</w:t>
        </w:r>
      </w:hyperlink>
      <w:r w:rsidR="006D4D87" w:rsidRPr="00E057B4">
        <w:rPr>
          <w:color w:val="008000"/>
          <w:lang w:eastAsia="en-US"/>
        </w:rPr>
        <w:tab/>
      </w:r>
      <w:r w:rsidR="006D4D87" w:rsidRPr="00E057B4">
        <w:rPr>
          <w:b/>
          <w:color w:val="008000"/>
          <w:lang w:eastAsia="en-US"/>
        </w:rPr>
        <w:t>3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1.1. Социокультурные и экономические условия</w:t>
      </w:r>
      <w:r w:rsidRPr="00E057B4">
        <w:rPr>
          <w:color w:val="008000"/>
          <w:lang w:eastAsia="en-US"/>
        </w:rPr>
        <w:tab/>
        <w:t>3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1.2.Программное обеспечение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</w:t>
      </w:r>
      <w:r w:rsidRPr="00E057B4">
        <w:rPr>
          <w:color w:val="008000"/>
          <w:lang w:eastAsia="en-US"/>
        </w:rPr>
        <w:tab/>
        <w:t>3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1.3. Социальный статус семей воспитанников</w:t>
      </w:r>
      <w:r w:rsidRPr="00E057B4">
        <w:rPr>
          <w:color w:val="008000"/>
          <w:lang w:eastAsia="en-US"/>
        </w:rPr>
        <w:tab/>
        <w:t>4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1.4. Общественное самоуправление</w:t>
      </w:r>
      <w:r w:rsidRPr="00E057B4">
        <w:rPr>
          <w:color w:val="008000"/>
          <w:lang w:eastAsia="en-US"/>
        </w:rPr>
        <w:tab/>
        <w:t>4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1.5. Структура управления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</w:t>
      </w:r>
      <w:r w:rsidRPr="00E057B4">
        <w:rPr>
          <w:color w:val="008000"/>
          <w:lang w:eastAsia="en-US"/>
        </w:rPr>
        <w:tab/>
        <w:t>4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1.6. Стратегия развития и социальный заказ. Задачи 201</w:t>
      </w:r>
      <w:r w:rsidR="00FF216F">
        <w:rPr>
          <w:color w:val="008000"/>
          <w:lang w:eastAsia="en-US"/>
        </w:rPr>
        <w:t>8-</w:t>
      </w:r>
      <w:r w:rsidRPr="00E057B4">
        <w:rPr>
          <w:color w:val="008000"/>
          <w:lang w:eastAsia="en-US"/>
        </w:rPr>
        <w:t>201</w:t>
      </w:r>
      <w:r w:rsidR="00FF216F">
        <w:rPr>
          <w:color w:val="008000"/>
          <w:lang w:eastAsia="en-US"/>
        </w:rPr>
        <w:t>9</w:t>
      </w:r>
      <w:r w:rsidRPr="00E057B4">
        <w:rPr>
          <w:color w:val="008000"/>
          <w:lang w:eastAsia="en-US"/>
        </w:rPr>
        <w:t xml:space="preserve"> учебного года</w:t>
      </w:r>
      <w:r w:rsidRPr="00E057B4">
        <w:rPr>
          <w:color w:val="008000"/>
          <w:lang w:eastAsia="en-US"/>
        </w:rPr>
        <w:tab/>
        <w:t>5</w:t>
      </w: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2" w:history="1">
        <w:r w:rsidR="006D4D87" w:rsidRPr="00E057B4">
          <w:rPr>
            <w:b/>
            <w:color w:val="008000"/>
            <w:u w:val="single"/>
            <w:lang w:eastAsia="en-US"/>
          </w:rPr>
          <w:t xml:space="preserve">Раздел 2. Особенности </w:t>
        </w:r>
        <w:r w:rsidR="00AE29F1" w:rsidRPr="00E057B4">
          <w:rPr>
            <w:b/>
            <w:color w:val="008000"/>
            <w:u w:val="single"/>
            <w:lang w:eastAsia="en-US"/>
          </w:rPr>
          <w:t>образовательной</w:t>
        </w:r>
      </w:hyperlink>
      <w:r w:rsidR="00AE29F1" w:rsidRPr="00E057B4">
        <w:rPr>
          <w:b/>
          <w:color w:val="008000"/>
          <w:u w:val="single"/>
          <w:lang w:eastAsia="en-US"/>
        </w:rPr>
        <w:t xml:space="preserve"> деятельности</w:t>
      </w:r>
      <w:r w:rsidR="006D4D87" w:rsidRPr="00E057B4">
        <w:rPr>
          <w:b/>
          <w:color w:val="008000"/>
          <w:lang w:eastAsia="en-US"/>
        </w:rPr>
        <w:tab/>
        <w:t>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2.1. Охрана и укрепление здоровья детей</w:t>
      </w:r>
      <w:r w:rsidRPr="00E057B4">
        <w:rPr>
          <w:color w:val="008000"/>
          <w:lang w:eastAsia="en-US"/>
        </w:rPr>
        <w:tab/>
        <w:t>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2.2. Социальное партнерство учреждения.</w:t>
      </w:r>
      <w:r w:rsidRPr="00E057B4">
        <w:rPr>
          <w:color w:val="008000"/>
          <w:lang w:eastAsia="en-US"/>
        </w:rPr>
        <w:tab/>
        <w:t xml:space="preserve">6 </w:t>
      </w: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3" w:history="1">
        <w:r w:rsidR="006D4D87" w:rsidRPr="00E057B4">
          <w:rPr>
            <w:b/>
            <w:color w:val="008000"/>
            <w:u w:val="single"/>
            <w:lang w:eastAsia="en-US"/>
          </w:rPr>
          <w:t>Раздел 3. Условия осуществления образовательно</w:t>
        </w:r>
        <w:r w:rsidR="00AE29F1" w:rsidRPr="00E057B4">
          <w:rPr>
            <w:b/>
            <w:color w:val="008000"/>
            <w:u w:val="single"/>
            <w:lang w:eastAsia="en-US"/>
          </w:rPr>
          <w:t>й</w:t>
        </w:r>
        <w:r w:rsidR="006D4D87" w:rsidRPr="00E057B4">
          <w:rPr>
            <w:b/>
            <w:color w:val="008000"/>
            <w:u w:val="single"/>
            <w:lang w:eastAsia="en-US"/>
          </w:rPr>
          <w:t xml:space="preserve"> </w:t>
        </w:r>
      </w:hyperlink>
      <w:r w:rsidR="00AE29F1" w:rsidRPr="00E057B4">
        <w:rPr>
          <w:b/>
          <w:color w:val="008000"/>
          <w:u w:val="single"/>
          <w:lang w:eastAsia="en-US"/>
        </w:rPr>
        <w:t>деятельности</w:t>
      </w:r>
      <w:r w:rsidR="006D4D87" w:rsidRPr="00E057B4">
        <w:rPr>
          <w:b/>
          <w:color w:val="008000"/>
          <w:lang w:eastAsia="en-US"/>
        </w:rPr>
        <w:tab/>
        <w:t>8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3.1. Характеристика территории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 xml:space="preserve">ДОУ. Организация </w:t>
      </w:r>
      <w:r w:rsidR="00B84AE6" w:rsidRPr="00E057B4">
        <w:rPr>
          <w:color w:val="008000"/>
          <w:lang w:eastAsia="en-US"/>
        </w:rPr>
        <w:t xml:space="preserve"> развивающей предметно-пространственной среды</w:t>
      </w:r>
      <w:r w:rsidRPr="00E057B4">
        <w:rPr>
          <w:color w:val="008000"/>
          <w:lang w:eastAsia="en-US"/>
        </w:rPr>
        <w:tab/>
        <w:t>8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3.2. Организация питания, состояние обеспечения безопасности</w:t>
      </w:r>
      <w:r w:rsidRPr="00E057B4">
        <w:rPr>
          <w:color w:val="008000"/>
          <w:lang w:eastAsia="en-US"/>
        </w:rPr>
        <w:tab/>
        <w:t>9</w:t>
      </w: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4" w:history="1">
        <w:r w:rsidR="006D4D87" w:rsidRPr="00E057B4">
          <w:rPr>
            <w:b/>
            <w:color w:val="008000"/>
            <w:u w:val="single"/>
            <w:lang w:eastAsia="en-US"/>
          </w:rPr>
          <w:t xml:space="preserve">Раздел 4. Результаты деятельности </w:t>
        </w:r>
        <w:r w:rsidR="00BC19AE" w:rsidRPr="00E057B4">
          <w:rPr>
            <w:b/>
            <w:color w:val="008000"/>
            <w:u w:val="single"/>
            <w:lang w:eastAsia="en-US"/>
          </w:rPr>
          <w:t>М</w:t>
        </w:r>
        <w:r w:rsidR="006D4D87" w:rsidRPr="00E057B4">
          <w:rPr>
            <w:b/>
            <w:color w:val="008000"/>
            <w:u w:val="single"/>
            <w:lang w:eastAsia="en-US"/>
          </w:rPr>
          <w:t>ДОУ</w:t>
        </w:r>
      </w:hyperlink>
      <w:r w:rsidR="006D4D87" w:rsidRPr="00E057B4">
        <w:rPr>
          <w:b/>
          <w:color w:val="008000"/>
          <w:lang w:eastAsia="en-US"/>
        </w:rPr>
        <w:tab/>
        <w:t>10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4.1. Достижения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</w:t>
      </w:r>
      <w:r w:rsidRPr="00E057B4">
        <w:rPr>
          <w:color w:val="008000"/>
          <w:lang w:eastAsia="en-US"/>
        </w:rPr>
        <w:tab/>
        <w:t>10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4.2. Реализация годового плана работы</w:t>
      </w:r>
      <w:r w:rsidRPr="00E057B4">
        <w:rPr>
          <w:color w:val="008000"/>
          <w:lang w:eastAsia="en-US"/>
        </w:rPr>
        <w:tab/>
        <w:t>11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4.3. Результаты оздоровительной работы</w:t>
      </w:r>
      <w:r w:rsidRPr="00E057B4">
        <w:rPr>
          <w:color w:val="008000"/>
          <w:lang w:eastAsia="en-US"/>
        </w:rPr>
        <w:tab/>
        <w:t xml:space="preserve">13 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4.4. Образовательные результаты воспитанников </w:t>
      </w:r>
      <w:r w:rsidRPr="00E057B4">
        <w:rPr>
          <w:color w:val="008000"/>
          <w:lang w:eastAsia="en-US"/>
        </w:rPr>
        <w:tab/>
        <w:t xml:space="preserve">13 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4.5</w:t>
      </w:r>
      <w:r w:rsidR="00BA650B" w:rsidRPr="00E057B4">
        <w:rPr>
          <w:color w:val="008000"/>
          <w:lang w:eastAsia="en-US"/>
        </w:rPr>
        <w:t>.</w:t>
      </w:r>
      <w:r w:rsidRPr="00E057B4">
        <w:rPr>
          <w:color w:val="008000"/>
          <w:lang w:eastAsia="en-US"/>
        </w:rPr>
        <w:t xml:space="preserve">Оценка функционирования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 родителями и представителями общественного самоуправления</w:t>
      </w:r>
      <w:r w:rsidRPr="00E057B4">
        <w:rPr>
          <w:color w:val="008000"/>
          <w:lang w:eastAsia="en-US"/>
        </w:rPr>
        <w:tab/>
        <w:t>15</w:t>
      </w: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5" w:history="1">
        <w:r w:rsidR="006D4D87" w:rsidRPr="00E057B4">
          <w:rPr>
            <w:b/>
            <w:color w:val="008000"/>
            <w:u w:val="single"/>
            <w:lang w:eastAsia="en-US"/>
          </w:rPr>
          <w:t>Раздел 5. Кадровый потенциал</w:t>
        </w:r>
      </w:hyperlink>
      <w:r w:rsidR="006D4D87" w:rsidRPr="00E057B4">
        <w:rPr>
          <w:b/>
          <w:color w:val="008000"/>
          <w:lang w:eastAsia="en-US"/>
        </w:rPr>
        <w:t xml:space="preserve"> </w:t>
      </w:r>
      <w:r w:rsidR="006D4D87" w:rsidRPr="00E057B4">
        <w:rPr>
          <w:b/>
          <w:color w:val="008000"/>
          <w:lang w:eastAsia="en-US"/>
        </w:rPr>
        <w:tab/>
        <w:t>16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5.1. Количественный и качественный состав </w:t>
      </w:r>
      <w:r w:rsidRPr="00E057B4">
        <w:rPr>
          <w:color w:val="008000"/>
          <w:lang w:eastAsia="en-US"/>
        </w:rPr>
        <w:tab/>
        <w:t>16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5.2. Развитие кадрового потенциала </w:t>
      </w:r>
      <w:r w:rsidRPr="00E057B4">
        <w:rPr>
          <w:color w:val="008000"/>
          <w:lang w:eastAsia="en-US"/>
        </w:rPr>
        <w:tab/>
        <w:t>17</w:t>
      </w: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6" w:history="1">
        <w:r w:rsidR="006D4D87" w:rsidRPr="00E057B4">
          <w:rPr>
            <w:b/>
            <w:color w:val="008000"/>
            <w:u w:val="single"/>
            <w:lang w:eastAsia="en-US"/>
          </w:rPr>
          <w:t>Раздел 6. Финансовые ресурсы</w:t>
        </w:r>
      </w:hyperlink>
      <w:r w:rsidR="006D4D87" w:rsidRPr="00E057B4">
        <w:rPr>
          <w:b/>
          <w:color w:val="008000"/>
          <w:lang w:eastAsia="en-US"/>
        </w:rPr>
        <w:tab/>
        <w:t xml:space="preserve">17 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</w:p>
    <w:p w:rsidR="006D4D87" w:rsidRPr="00E057B4" w:rsidRDefault="00A37AF6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Заключение" w:history="1">
        <w:r w:rsidR="006D4D87" w:rsidRPr="00E057B4">
          <w:rPr>
            <w:b/>
            <w:color w:val="008000"/>
            <w:u w:val="single"/>
            <w:lang w:eastAsia="en-US"/>
          </w:rPr>
          <w:t>Заключение. Перспективы и планы развития</w:t>
        </w:r>
      </w:hyperlink>
      <w:r w:rsidR="006D4D87" w:rsidRPr="00E057B4">
        <w:rPr>
          <w:b/>
          <w:color w:val="008000"/>
          <w:lang w:eastAsia="en-US"/>
        </w:rPr>
        <w:tab/>
        <w:t>19</w:t>
      </w:r>
    </w:p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Default="00494A4E" w:rsidP="00791C28"/>
    <w:p w:rsidR="00E34F70" w:rsidRPr="00791C28" w:rsidRDefault="00E34F70" w:rsidP="00791C28"/>
    <w:p w:rsidR="00494A4E" w:rsidRPr="00791C28" w:rsidRDefault="00494A4E" w:rsidP="00791C28"/>
    <w:p w:rsidR="00494A4E" w:rsidRPr="00791C28" w:rsidRDefault="00494A4E" w:rsidP="00791C28"/>
    <w:p w:rsidR="00177952" w:rsidRPr="00791C28" w:rsidRDefault="00522A51" w:rsidP="00791C28">
      <w:pPr>
        <w:ind w:left="181"/>
        <w:jc w:val="both"/>
        <w:rPr>
          <w:b/>
          <w:color w:val="008000"/>
        </w:rPr>
      </w:pPr>
      <w:r w:rsidRPr="00791C28">
        <w:rPr>
          <w:b/>
          <w:color w:val="008000"/>
        </w:rPr>
        <w:t xml:space="preserve">РАЗДЕЛ </w:t>
      </w:r>
      <w:r w:rsidR="00494A4E" w:rsidRPr="00791C28">
        <w:rPr>
          <w:b/>
          <w:color w:val="008000"/>
        </w:rPr>
        <w:t xml:space="preserve">1. </w:t>
      </w:r>
      <w:r w:rsidRPr="00791C28">
        <w:rPr>
          <w:b/>
          <w:color w:val="008000"/>
        </w:rPr>
        <w:t>О</w:t>
      </w:r>
      <w:r w:rsidR="00494A4E" w:rsidRPr="00791C28">
        <w:rPr>
          <w:b/>
          <w:color w:val="008000"/>
        </w:rPr>
        <w:t>бщая характеристика</w:t>
      </w:r>
      <w:r w:rsidRPr="00791C28">
        <w:rPr>
          <w:b/>
          <w:color w:val="008000"/>
        </w:rPr>
        <w:t xml:space="preserve"> дошкольно</w:t>
      </w:r>
      <w:r w:rsidR="00B84AE6" w:rsidRPr="00791C28">
        <w:rPr>
          <w:b/>
          <w:color w:val="008000"/>
        </w:rPr>
        <w:t>го</w:t>
      </w:r>
      <w:r w:rsidRPr="00791C28">
        <w:rPr>
          <w:b/>
          <w:color w:val="008000"/>
        </w:rPr>
        <w:t xml:space="preserve"> образовательн</w:t>
      </w:r>
      <w:r w:rsidR="00B84AE6" w:rsidRPr="00791C28">
        <w:rPr>
          <w:b/>
          <w:color w:val="008000"/>
        </w:rPr>
        <w:t xml:space="preserve">ого </w:t>
      </w:r>
      <w:r w:rsidR="00177952" w:rsidRPr="00791C28">
        <w:rPr>
          <w:b/>
          <w:color w:val="008000"/>
        </w:rPr>
        <w:t xml:space="preserve"> </w:t>
      </w:r>
    </w:p>
    <w:p w:rsidR="00494A4E" w:rsidRPr="00791C28" w:rsidRDefault="00177952" w:rsidP="00791C28">
      <w:pPr>
        <w:ind w:left="181"/>
        <w:jc w:val="both"/>
        <w:rPr>
          <w:b/>
          <w:color w:val="008000"/>
        </w:rPr>
      </w:pPr>
      <w:r w:rsidRPr="00791C28">
        <w:rPr>
          <w:b/>
          <w:color w:val="008000"/>
        </w:rPr>
        <w:t xml:space="preserve">                                               </w:t>
      </w:r>
      <w:r w:rsidR="00B84AE6" w:rsidRPr="00791C28">
        <w:rPr>
          <w:b/>
          <w:color w:val="008000"/>
        </w:rPr>
        <w:t>учреждения</w:t>
      </w:r>
      <w:r w:rsidR="00494A4E" w:rsidRPr="00791C28">
        <w:rPr>
          <w:b/>
          <w:color w:val="008000"/>
        </w:rPr>
        <w:t>.</w:t>
      </w:r>
      <w:r w:rsidR="00F00DD3" w:rsidRPr="00791C28">
        <w:rPr>
          <w:b/>
          <w:color w:val="008000"/>
        </w:rPr>
        <w:t xml:space="preserve"> </w:t>
      </w:r>
    </w:p>
    <w:p w:rsidR="00A415AB" w:rsidRPr="00791C28" w:rsidRDefault="002B71AC" w:rsidP="00791C28">
      <w:pPr>
        <w:ind w:left="180"/>
        <w:jc w:val="both"/>
        <w:rPr>
          <w:b/>
          <w:color w:val="008000"/>
        </w:rPr>
      </w:pPr>
      <w:r>
        <w:rPr>
          <w:b/>
          <w:noProof/>
          <w:color w:val="008000"/>
        </w:rPr>
        <w:drawing>
          <wp:inline distT="0" distB="0" distL="0" distR="0">
            <wp:extent cx="1828800" cy="1143000"/>
            <wp:effectExtent l="0" t="0" r="0" b="0"/>
            <wp:docPr id="26" name="Рисунок 26" descr="DSC0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0811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E6" w:rsidRPr="00791C28" w:rsidRDefault="00B84AE6" w:rsidP="00791C28">
      <w:pPr>
        <w:rPr>
          <w:b/>
          <w:color w:val="7030A0"/>
          <w:u w:val="single"/>
        </w:rPr>
      </w:pPr>
    </w:p>
    <w:p w:rsidR="00B84AE6" w:rsidRPr="00791C28" w:rsidRDefault="00B84AE6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1.1. Социокультурные </w:t>
      </w:r>
      <w:r w:rsidR="00177952" w:rsidRPr="00791C28">
        <w:rPr>
          <w:b/>
          <w:color w:val="008000"/>
          <w:u w:val="single"/>
        </w:rPr>
        <w:t xml:space="preserve"> </w:t>
      </w:r>
      <w:r w:rsidRPr="00791C28">
        <w:rPr>
          <w:b/>
          <w:color w:val="008000"/>
          <w:u w:val="single"/>
        </w:rPr>
        <w:t>и экономические условия</w:t>
      </w:r>
    </w:p>
    <w:p w:rsidR="00A415AB" w:rsidRPr="00791C28" w:rsidRDefault="00A415AB" w:rsidP="00791C28">
      <w:pPr>
        <w:ind w:left="180"/>
        <w:jc w:val="both"/>
        <w:rPr>
          <w:b/>
          <w:color w:val="008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614"/>
      </w:tblGrid>
      <w:tr w:rsidR="00AF5127" w:rsidRPr="00791C28" w:rsidTr="00177952">
        <w:tc>
          <w:tcPr>
            <w:tcW w:w="2257" w:type="dxa"/>
          </w:tcPr>
          <w:p w:rsidR="00AF5127" w:rsidRPr="00791C28" w:rsidRDefault="00177952" w:rsidP="00791C28">
            <w:pPr>
              <w:jc w:val="both"/>
            </w:pPr>
            <w:r w:rsidRPr="00791C28">
              <w:t>С</w:t>
            </w:r>
            <w:r w:rsidR="00AF5127" w:rsidRPr="00791C28">
              <w:t>татус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Муниципальное дошкольное образовательное учреждение</w:t>
            </w:r>
            <w:r w:rsidR="00177000" w:rsidRPr="00791C28">
              <w:t xml:space="preserve"> «Детский сад № 227»</w:t>
            </w: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Местонахождение.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Индекс, почтовый адрес : 150048 , г. Ярославль, ул. Ньютона 24-а</w:t>
            </w:r>
          </w:p>
          <w:p w:rsidR="00AF5127" w:rsidRPr="00791C28" w:rsidRDefault="00AF5127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Режим работы.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Режим функционирования: пятидневная рабочая неделя, часы работы с 7.00 до 19.00.</w:t>
            </w:r>
          </w:p>
          <w:p w:rsidR="00AF5127" w:rsidRPr="00791C28" w:rsidRDefault="00AF5127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Структура и количество групп. Количество мест и воспитанников.</w:t>
            </w:r>
          </w:p>
        </w:tc>
        <w:tc>
          <w:tcPr>
            <w:tcW w:w="7490" w:type="dxa"/>
          </w:tcPr>
          <w:p w:rsidR="00706CEC" w:rsidRPr="00791C28" w:rsidRDefault="00AF5127" w:rsidP="00791C28">
            <w:pPr>
              <w:pStyle w:val="22"/>
              <w:spacing w:before="0" w:after="0"/>
              <w:jc w:val="both"/>
            </w:pPr>
            <w:r w:rsidRPr="00791C28">
              <w:t xml:space="preserve">Всего в </w:t>
            </w:r>
            <w:r w:rsidR="005B19D5" w:rsidRPr="00791C28">
              <w:t>М</w:t>
            </w:r>
            <w:r w:rsidR="00B84AE6" w:rsidRPr="00791C28">
              <w:t>ДОУ</w:t>
            </w:r>
            <w:r w:rsidRPr="00791C28">
              <w:t xml:space="preserve"> воспитывается </w:t>
            </w:r>
            <w:r w:rsidR="00A73A13">
              <w:t>3</w:t>
            </w:r>
            <w:r w:rsidR="00E34F70">
              <w:t>12</w:t>
            </w:r>
            <w:r w:rsidR="00522A51" w:rsidRPr="00791C28">
              <w:t xml:space="preserve"> </w:t>
            </w:r>
            <w:r w:rsidRPr="00791C28">
              <w:t xml:space="preserve"> </w:t>
            </w:r>
            <w:r w:rsidR="00E34F70">
              <w:t>детей</w:t>
            </w:r>
            <w:r w:rsidRPr="00791C28">
              <w:t xml:space="preserve">. </w:t>
            </w:r>
            <w:r w:rsidR="00706CEC" w:rsidRPr="00791C28">
              <w:t>Общее количество групп – 11. Из них 9 групп – общеразвивающей направленности, 2 – компенсирующей</w:t>
            </w:r>
            <w:r w:rsidR="00B84AE6" w:rsidRPr="00791C28">
              <w:t>.</w:t>
            </w:r>
            <w:r w:rsidR="00706CEC" w:rsidRPr="00791C28">
              <w:t xml:space="preserve"> В  компенсирующих группах воспитываются  дети  с ограниченными возможностями здоровья (общее недоразвитие речи). </w:t>
            </w:r>
          </w:p>
          <w:p w:rsidR="00706CEC" w:rsidRPr="00791C28" w:rsidRDefault="00706CEC" w:rsidP="00791C28">
            <w:pPr>
              <w:jc w:val="both"/>
            </w:pPr>
            <w:r w:rsidRPr="00791C28">
              <w:t xml:space="preserve">Все группы однородны по возрастному составу детей </w:t>
            </w:r>
          </w:p>
          <w:p w:rsidR="00706CEC" w:rsidRPr="00791C28" w:rsidRDefault="00706CEC" w:rsidP="00791C28">
            <w:r w:rsidRPr="00791C28">
              <w:t>первая младшая группа – с 2 до 3 лет</w:t>
            </w:r>
          </w:p>
          <w:p w:rsidR="00706CEC" w:rsidRPr="00791C28" w:rsidRDefault="00706CEC" w:rsidP="00791C28">
            <w:r w:rsidRPr="00791C28">
              <w:t>вторая младшая группа – с 3-4 лет.</w:t>
            </w:r>
          </w:p>
          <w:p w:rsidR="00706CEC" w:rsidRPr="00791C28" w:rsidRDefault="00706CEC" w:rsidP="00791C28">
            <w:r w:rsidRPr="00791C28">
              <w:t>средняя группа – с 4-5 лет.</w:t>
            </w:r>
          </w:p>
          <w:p w:rsidR="00706CEC" w:rsidRPr="00791C28" w:rsidRDefault="00706CEC" w:rsidP="00791C28">
            <w:r w:rsidRPr="00791C28">
              <w:t>старшая группа, для детей с ограниченными возможностями здоровья, имеющих нарушение речи – 5-6 лет.</w:t>
            </w:r>
          </w:p>
          <w:p w:rsidR="00706CEC" w:rsidRPr="00791C28" w:rsidRDefault="00706CEC" w:rsidP="00791C28">
            <w:r w:rsidRPr="00791C28">
              <w:t>старшая группа – 5-6 лет.</w:t>
            </w:r>
          </w:p>
          <w:p w:rsidR="00706CEC" w:rsidRPr="00791C28" w:rsidRDefault="00706CEC" w:rsidP="00791C28">
            <w:r w:rsidRPr="00791C28">
              <w:t>подготовительная к школе группа для детей с ограниченными возможностями здоровья, имеющих нарушение речи – 6-7 лет.</w:t>
            </w:r>
          </w:p>
          <w:p w:rsidR="00706CEC" w:rsidRPr="00791C28" w:rsidRDefault="00706CEC" w:rsidP="00791C28">
            <w:r w:rsidRPr="00791C28">
              <w:t>подготовительная к школе группа – 6-7 лет.</w:t>
            </w:r>
          </w:p>
          <w:p w:rsidR="00AF5127" w:rsidRPr="00791C28" w:rsidRDefault="00AF5127" w:rsidP="00791C28">
            <w:pPr>
              <w:tabs>
                <w:tab w:val="left" w:pos="360"/>
              </w:tabs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Наличие групп кратковременного пребывания, инновационных форм дошкольного образования, консультационных пунктов для родителей и т.д.</w:t>
            </w:r>
          </w:p>
        </w:tc>
        <w:tc>
          <w:tcPr>
            <w:tcW w:w="7490" w:type="dxa"/>
          </w:tcPr>
          <w:p w:rsidR="00546FA4" w:rsidRPr="00791C28" w:rsidRDefault="00B84AE6" w:rsidP="00791C28">
            <w:pPr>
              <w:jc w:val="both"/>
            </w:pPr>
            <w:r w:rsidRPr="00791C28">
              <w:t xml:space="preserve">МДОУ «Детский сад № 227» </w:t>
            </w:r>
            <w:r w:rsidR="00270B4C" w:rsidRPr="00791C28">
              <w:t>принимает детей на кратковременное пребывание от 3 до 5 часов.</w:t>
            </w: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  <w:r w:rsidRPr="00791C28">
              <w:t>Оказывает консультационную помощь родителям (их законным представителям).</w:t>
            </w: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Структура управления</w:t>
            </w:r>
            <w:r w:rsidR="008D0E76" w:rsidRPr="00791C28">
              <w:t xml:space="preserve"> </w:t>
            </w:r>
            <w:r w:rsidRPr="00791C28">
              <w:t>с включением контактной информации ответственных лиц.</w:t>
            </w:r>
          </w:p>
        </w:tc>
        <w:tc>
          <w:tcPr>
            <w:tcW w:w="7490" w:type="dxa"/>
          </w:tcPr>
          <w:tbl>
            <w:tblPr>
              <w:tblW w:w="7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7"/>
              <w:gridCol w:w="15"/>
              <w:gridCol w:w="1870"/>
              <w:gridCol w:w="1809"/>
              <w:gridCol w:w="1132"/>
              <w:gridCol w:w="1374"/>
            </w:tblGrid>
            <w:tr w:rsidR="006D6635" w:rsidRPr="00791C28" w:rsidTr="00070425">
              <w:trPr>
                <w:trHeight w:val="710"/>
              </w:trPr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 </w:t>
                  </w:r>
                  <w:r w:rsidR="00554CB1" w:rsidRPr="00070425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</w:t>
                  </w:r>
                  <w:r w:rsidR="008D0E76" w:rsidRPr="00070425">
                    <w:rPr>
                      <w:sz w:val="20"/>
                      <w:szCs w:val="20"/>
                    </w:rPr>
                    <w:t>к</w:t>
                  </w:r>
                  <w:r w:rsidRPr="00070425">
                    <w:rPr>
                      <w:sz w:val="20"/>
                      <w:szCs w:val="20"/>
                    </w:rPr>
                    <w:t>атегория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контактная информация</w:t>
                  </w:r>
                </w:p>
              </w:tc>
            </w:tr>
            <w:tr w:rsidR="006D6635" w:rsidRPr="00791C28" w:rsidTr="00070425">
              <w:trPr>
                <w:trHeight w:val="1212"/>
              </w:trPr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заведующ</w:t>
                  </w:r>
                  <w:r w:rsidR="006D6635" w:rsidRPr="00070425">
                    <w:rPr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Морозова Елена Алексеевна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A73A13">
                  <w:pPr>
                    <w:ind w:left="131" w:hanging="131"/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Высшее (2)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44-25-36</w:t>
                  </w:r>
                </w:p>
              </w:tc>
            </w:tr>
            <w:tr w:rsidR="006D6635" w:rsidRPr="00791C28" w:rsidTr="00070425">
              <w:trPr>
                <w:trHeight w:val="951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lastRenderedPageBreak/>
                    <w:t>старший воспитатель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Скороходова Лариса Вячеславовна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44-25-36</w:t>
                  </w:r>
                </w:p>
              </w:tc>
            </w:tr>
            <w:tr w:rsidR="006D6635" w:rsidRPr="00791C28" w:rsidTr="00070425">
              <w:trPr>
                <w:trHeight w:val="710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главный   </w:t>
                  </w:r>
                </w:p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бухгалтер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B84AE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Черепанина Екатерина Александровна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B84AE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Высшее 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44-36-38</w:t>
                  </w:r>
                </w:p>
              </w:tc>
            </w:tr>
            <w:tr w:rsidR="006D6635" w:rsidRPr="00791C28" w:rsidTr="00070425">
              <w:trPr>
                <w:trHeight w:val="710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старшая   </w:t>
                  </w:r>
                </w:p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мед.сестра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Акимова Елена Викторовна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Среднее профессиональное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Первая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44-</w:t>
                  </w:r>
                  <w:r w:rsidR="00BC19AE" w:rsidRPr="00070425">
                    <w:rPr>
                      <w:sz w:val="20"/>
                      <w:szCs w:val="20"/>
                    </w:rPr>
                    <w:t>72</w:t>
                  </w:r>
                  <w:r w:rsidRPr="00070425">
                    <w:rPr>
                      <w:sz w:val="20"/>
                      <w:szCs w:val="20"/>
                    </w:rPr>
                    <w:t>-</w:t>
                  </w:r>
                  <w:r w:rsidR="00BC19AE" w:rsidRPr="00070425">
                    <w:rPr>
                      <w:sz w:val="20"/>
                      <w:szCs w:val="20"/>
                    </w:rPr>
                    <w:t>73</w:t>
                  </w:r>
                </w:p>
              </w:tc>
            </w:tr>
            <w:tr w:rsidR="006D6635" w:rsidRPr="00791C28" w:rsidTr="00070425">
              <w:trPr>
                <w:trHeight w:val="724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E76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 </w:t>
                  </w:r>
                  <w:r w:rsidR="008D0E76" w:rsidRPr="00070425">
                    <w:rPr>
                      <w:sz w:val="20"/>
                      <w:szCs w:val="20"/>
                    </w:rPr>
                    <w:t xml:space="preserve">зам. по   </w:t>
                  </w:r>
                </w:p>
                <w:p w:rsidR="00554CB1" w:rsidRPr="00070425" w:rsidRDefault="008D0E76" w:rsidP="00C97ADC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   АХ</w:t>
                  </w:r>
                  <w:r w:rsidR="00C97ADC"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Елизарова Ирина Викторовна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Среднее профессиональное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44-36-38</w:t>
                  </w:r>
                </w:p>
              </w:tc>
            </w:tr>
          </w:tbl>
          <w:p w:rsidR="00AF5127" w:rsidRPr="00791C28" w:rsidRDefault="00AF5127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lastRenderedPageBreak/>
              <w:t>Наличие сайта учреждения.</w:t>
            </w:r>
          </w:p>
        </w:tc>
        <w:tc>
          <w:tcPr>
            <w:tcW w:w="7490" w:type="dxa"/>
          </w:tcPr>
          <w:p w:rsidR="00AF5127" w:rsidRPr="00791C28" w:rsidRDefault="00270B4C" w:rsidP="00791C28">
            <w:pPr>
              <w:jc w:val="both"/>
            </w:pPr>
            <w:r w:rsidRPr="00791C28">
              <w:t>Все материалы образовательной организации размещены на сайте.</w:t>
            </w:r>
          </w:p>
          <w:p w:rsidR="00554CB1" w:rsidRPr="00791C28" w:rsidRDefault="00554CB1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Контактная информация.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Телефон (служебный с указанием кода) 4 852  44-25-36</w:t>
            </w:r>
          </w:p>
          <w:p w:rsidR="00AF5127" w:rsidRPr="00791C28" w:rsidRDefault="00AF5127" w:rsidP="00791C28"/>
          <w:p w:rsidR="00AF5127" w:rsidRPr="00791C28" w:rsidRDefault="00AF5127" w:rsidP="00791C28">
            <w:r w:rsidRPr="00791C28">
              <w:t>Факс (с указанием кода) 4852 44-36-38</w:t>
            </w:r>
          </w:p>
          <w:p w:rsidR="00AF5127" w:rsidRPr="00791C28" w:rsidRDefault="00AF5127" w:rsidP="00791C28"/>
          <w:p w:rsidR="00AF5127" w:rsidRPr="00791C28" w:rsidRDefault="00AF5127" w:rsidP="00791C28">
            <w:pPr>
              <w:rPr>
                <w:color w:val="008000"/>
              </w:rPr>
            </w:pPr>
            <w:r w:rsidRPr="00791C28">
              <w:t xml:space="preserve">Адрес электронной почты  </w:t>
            </w:r>
            <w:hyperlink r:id="rId11" w:history="1">
              <w:r w:rsidRPr="00791C28">
                <w:rPr>
                  <w:rStyle w:val="a6"/>
                  <w:rFonts w:eastAsia="Calibri"/>
                  <w:color w:val="008000"/>
                </w:rPr>
                <w:t>yardou227@</w:t>
              </w:r>
              <w:r w:rsidRPr="00791C28">
                <w:rPr>
                  <w:rStyle w:val="a6"/>
                  <w:rFonts w:eastAsia="Calibri"/>
                  <w:color w:val="008000"/>
                  <w:lang w:val="en-US"/>
                </w:rPr>
                <w:t>yandex</w:t>
              </w:r>
              <w:r w:rsidRPr="00791C28">
                <w:rPr>
                  <w:rStyle w:val="a6"/>
                  <w:rFonts w:eastAsia="Calibri"/>
                  <w:color w:val="008000"/>
                </w:rPr>
                <w:t>.</w:t>
              </w:r>
              <w:r w:rsidRPr="00791C28">
                <w:rPr>
                  <w:rStyle w:val="a6"/>
                  <w:rFonts w:eastAsia="Calibri"/>
                  <w:color w:val="008000"/>
                  <w:lang w:val="en-US"/>
                </w:rPr>
                <w:t>ru</w:t>
              </w:r>
            </w:hyperlink>
          </w:p>
          <w:p w:rsidR="00AF5127" w:rsidRPr="00791C28" w:rsidRDefault="00AF5127" w:rsidP="00791C28">
            <w:pPr>
              <w:jc w:val="both"/>
            </w:pPr>
          </w:p>
        </w:tc>
      </w:tr>
    </w:tbl>
    <w:p w:rsidR="00494A4E" w:rsidRPr="00791C28" w:rsidRDefault="00494A4E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177952" w:rsidRPr="00791C28" w:rsidRDefault="00177952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lastRenderedPageBreak/>
        <w:t xml:space="preserve">1.2. Программное обеспечение </w:t>
      </w:r>
      <w:r w:rsidR="005159DF" w:rsidRPr="00791C28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>ДОУ</w:t>
      </w:r>
      <w:r w:rsidR="005159DF" w:rsidRPr="00791C28">
        <w:rPr>
          <w:b/>
          <w:color w:val="008000"/>
          <w:u w:val="single"/>
        </w:rPr>
        <w:t xml:space="preserve"> «Детский  сад № 227» </w:t>
      </w:r>
      <w:r w:rsidRPr="00791C28">
        <w:rPr>
          <w:b/>
          <w:color w:val="008000"/>
          <w:u w:val="single"/>
        </w:rPr>
        <w:t>:</w:t>
      </w:r>
    </w:p>
    <w:p w:rsidR="00177952" w:rsidRPr="00791C28" w:rsidRDefault="00177952" w:rsidP="00791C28">
      <w:pPr>
        <w:jc w:val="both"/>
        <w:rPr>
          <w:b/>
          <w:color w:val="7030A0"/>
          <w:u w:val="single"/>
        </w:rPr>
      </w:pPr>
    </w:p>
    <w:p w:rsidR="009011D9" w:rsidRPr="00791C28" w:rsidRDefault="00177952" w:rsidP="00791C28">
      <w:pPr>
        <w:ind w:firstLine="709"/>
        <w:jc w:val="both"/>
      </w:pPr>
      <w:r w:rsidRPr="00791C28">
        <w:rPr>
          <w:iCs/>
        </w:rPr>
        <w:t>С</w:t>
      </w:r>
      <w:r w:rsidRPr="00791C28">
        <w:rPr>
          <w:color w:val="000000"/>
        </w:rPr>
        <w:t xml:space="preserve">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 учреждения </w:t>
      </w:r>
      <w:r w:rsidR="003A6907" w:rsidRPr="00791C28">
        <w:rPr>
          <w:color w:val="000000"/>
        </w:rPr>
        <w:t>«Детский сад № 227».</w:t>
      </w:r>
      <w:r w:rsidR="003A6907" w:rsidRPr="00791C28">
        <w:rPr>
          <w:bCs/>
          <w:color w:val="000000"/>
        </w:rPr>
        <w:t xml:space="preserve"> </w:t>
      </w:r>
      <w:r w:rsidR="009011D9" w:rsidRPr="00791C28">
        <w:t xml:space="preserve">Основная образовательная программа муниципального дошкольного образовательного учреждения «Детский сад №227 » города Ярославля (далее Программа) разработана на основе федерального государственного образовательного стандарта дошкольного образования и в соответствии с </w:t>
      </w:r>
      <w:r w:rsidR="009011D9" w:rsidRPr="00791C28">
        <w:rPr>
          <w:color w:val="000000"/>
        </w:rPr>
        <w:t>федеральной и региональной нормативной базой, и документацией, а именно: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- </w:t>
      </w:r>
      <w:r w:rsidRPr="00791C28">
        <w:t>Федеральным законом от 29 декабря 2012 года № 273-ФЗ «Об образовании в Российской Федерации»;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- </w:t>
      </w:r>
      <w:r w:rsidRPr="00791C28">
        <w:t>Федеральным законом от 24 июля 1998 года № 124-ФЗ «Об основных гарантиях прав ребёнка в Российской Федерации»;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- </w:t>
      </w:r>
      <w:r w:rsidRPr="00791C28">
        <w:rPr>
          <w:bCs/>
        </w:rPr>
        <w:t>Постановлением</w:t>
      </w:r>
      <w:r w:rsidRPr="00791C28">
        <w:t xml:space="preserve"> Главного государственного врача РФ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- </w:t>
      </w:r>
      <w:r w:rsidRPr="00791C28"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- </w:t>
      </w:r>
      <w:r w:rsidRPr="00791C28"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- </w:t>
      </w:r>
      <w:r w:rsidRPr="00791C28">
        <w:t>Конвенцией о правах ребёнка от 13 декабря 1989 г.;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t>- Семейным Кодексом Российской Федерации;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  <w:rPr>
          <w:color w:val="FF0000"/>
        </w:rPr>
      </w:pPr>
      <w:r w:rsidRPr="00791C28">
        <w:rPr>
          <w:b/>
          <w:bCs/>
        </w:rPr>
        <w:t xml:space="preserve">- </w:t>
      </w:r>
      <w:r w:rsidRPr="00791C28">
        <w:t>Уставом муниципального дошкольного образовательного учреждения «Детский сад № 227» (новая редакция) (утверждён приказом департамента образования мэрии города Ярославля от 18.03.2015 № 01-05/186, регистрационный номер 374)</w:t>
      </w:r>
      <w:r w:rsidRPr="00791C28">
        <w:rPr>
          <w:color w:val="FF0000"/>
        </w:rPr>
        <w:t xml:space="preserve"> </w:t>
      </w:r>
    </w:p>
    <w:p w:rsidR="009011D9" w:rsidRPr="00791C28" w:rsidRDefault="009011D9" w:rsidP="00791C28">
      <w:pPr>
        <w:autoSpaceDE w:val="0"/>
        <w:autoSpaceDN w:val="0"/>
        <w:adjustRightInd w:val="0"/>
        <w:jc w:val="both"/>
      </w:pPr>
      <w:r w:rsidRPr="00791C28">
        <w:t>- Лицензией на осуществление образовательной деятельности (Приказ от 22 апреля  2015 года № 150/05-03, Серия 76 Л02 № 0000301).</w:t>
      </w:r>
    </w:p>
    <w:p w:rsidR="009011D9" w:rsidRPr="00A27DF8" w:rsidRDefault="009011D9" w:rsidP="00791C28">
      <w:pPr>
        <w:autoSpaceDE w:val="0"/>
        <w:autoSpaceDN w:val="0"/>
        <w:adjustRightInd w:val="0"/>
        <w:ind w:firstLine="708"/>
        <w:jc w:val="both"/>
      </w:pPr>
      <w:r w:rsidRPr="00A27DF8">
        <w:t>Основная образовательная программа муниципального дошкольного образовательного учреждения «Детский сад №227» города Ярославля разработана с учётом примерной основной образовательной программы дошкольного образования «От рождения до школы», под редакцией Н.Е. Вераксы, Т.С. Комаровой, М.А. Васильевой и парциальных программ.</w:t>
      </w:r>
    </w:p>
    <w:p w:rsidR="003A6907" w:rsidRPr="00791C28" w:rsidRDefault="00D7728F" w:rsidP="00791C28">
      <w:pPr>
        <w:autoSpaceDE w:val="0"/>
        <w:autoSpaceDN w:val="0"/>
        <w:adjustRightInd w:val="0"/>
        <w:ind w:right="-435"/>
        <w:rPr>
          <w:bCs/>
          <w:color w:val="000000"/>
        </w:rPr>
      </w:pPr>
      <w:r w:rsidRPr="00791C28">
        <w:rPr>
          <w:bCs/>
          <w:color w:val="000000"/>
        </w:rPr>
        <w:t xml:space="preserve"> </w:t>
      </w:r>
      <w:r w:rsidR="003A6907" w:rsidRPr="00791C28">
        <w:rPr>
          <w:bCs/>
          <w:color w:val="000000"/>
        </w:rPr>
        <w:t xml:space="preserve">   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3A6907" w:rsidRPr="00791C28" w:rsidRDefault="003A6907" w:rsidP="00791C28">
      <w:pPr>
        <w:autoSpaceDE w:val="0"/>
        <w:autoSpaceDN w:val="0"/>
        <w:adjustRightInd w:val="0"/>
        <w:ind w:right="-435"/>
        <w:rPr>
          <w:bCs/>
          <w:color w:val="000000"/>
        </w:rPr>
      </w:pPr>
      <w:r w:rsidRPr="00791C28">
        <w:rPr>
          <w:bCs/>
          <w:i/>
          <w:iCs/>
          <w:color w:val="000000"/>
        </w:rPr>
        <w:t xml:space="preserve">Целевой раздел </w:t>
      </w:r>
      <w:r w:rsidRPr="00791C28">
        <w:rPr>
          <w:bCs/>
          <w:color w:val="000000"/>
        </w:rPr>
        <w:t>Программы определяет ее цели и задачи, принципы и подходы к</w:t>
      </w:r>
    </w:p>
    <w:p w:rsidR="003A6907" w:rsidRPr="00791C28" w:rsidRDefault="003A6907" w:rsidP="00791C28">
      <w:pPr>
        <w:autoSpaceDE w:val="0"/>
        <w:autoSpaceDN w:val="0"/>
        <w:adjustRightInd w:val="0"/>
        <w:ind w:right="-435"/>
        <w:rPr>
          <w:bCs/>
          <w:color w:val="000000"/>
        </w:rPr>
      </w:pPr>
      <w:r w:rsidRPr="00791C28">
        <w:rPr>
          <w:bCs/>
          <w:color w:val="000000"/>
        </w:rPr>
        <w:t>формированию Программы, планируемые результаты ее освоения в виде целевых ориентиров.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i/>
          <w:iCs/>
          <w:color w:val="000000"/>
        </w:rPr>
        <w:t xml:space="preserve">Содержательный раздел </w:t>
      </w:r>
      <w:r w:rsidRPr="00791C28">
        <w:rPr>
          <w:bCs/>
          <w:color w:val="000000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игровая (сюжетно-ролевая игра, игра с правилами и другие виды игры),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коммуникативная (общение и взаимодействие со взрослыми и другими детьми),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восприятие художественной литературы и фольклора,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самообслуживание и элементарный бытовой труд (в помещении и на улице),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конструирование из разного материала, включая конструкторы, модули, бумагу,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lastRenderedPageBreak/>
        <w:t>природный и иной материал,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изобразительная (рисование, лепка, аппликация),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музыкальная (восприятие и понимание смысла музыкальных произведений, пение,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музыкально-ритмические движения, игры на детских музыкальных инструментах),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двигательная (овладение основными движениями) формы активности ребенка.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Содержательный раздел Программы включает описание коррекционно-развивающей работы, обеспечивающей  социальную адаптацию детей с общим недоразвитием речи.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Организационный раздел Программы описывает систему условий реализации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психолого-педагогических, кадровых, материально-технических и финансовых условий,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особенностей организации развивающей предметно-пространственной среды,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особенностей образовательной деятельности разных видов и культурных практик,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способов и направлений поддержки детской инициативы,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особенностей взаимодействия педагогического коллектива с семьями дошкольников,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– особенностей разработки режима дня и формирования распорядка дня с учетом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>возрастных и индивидуальных особенностей детей, их специальных образовательных потребностей.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  Объем обязательной части основной образовательной программы МДОУ «Детский сад № </w:t>
      </w:r>
      <w:r w:rsidR="00892286" w:rsidRPr="00791C28">
        <w:rPr>
          <w:bCs/>
          <w:color w:val="000000"/>
        </w:rPr>
        <w:t>227</w:t>
      </w:r>
      <w:r w:rsidRPr="00791C28">
        <w:rPr>
          <w:bCs/>
          <w:color w:val="000000"/>
        </w:rPr>
        <w:t xml:space="preserve">»  составляет не менее 60% от ее общего объема. Объем части основной образовательной программы МДОУ «Детский сад № </w:t>
      </w:r>
      <w:r w:rsidR="00892286" w:rsidRPr="00791C28">
        <w:rPr>
          <w:bCs/>
          <w:color w:val="000000"/>
        </w:rPr>
        <w:t>227</w:t>
      </w:r>
      <w:r w:rsidRPr="00791C28">
        <w:rPr>
          <w:bCs/>
          <w:color w:val="000000"/>
        </w:rPr>
        <w:t>», формируемой участниками образовательных отношений,  составляет не более 40% от ее общего объема.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  В Программе представлено  описание традиционных событий, праздников и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>мероприятий с учетом региональных и других социокультурных особенностей, которое включено в часть, формируемую участниками образовательных отношений.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   Программа  содержит рекомендации по развивающему оцениванию достижения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целей в форме педагогической и психологической диагностики развития детей, а также качества реализации основной образовательной программы МДОУ «Детский сад № </w:t>
      </w:r>
      <w:r w:rsidR="00892286" w:rsidRPr="00791C28">
        <w:rPr>
          <w:bCs/>
          <w:color w:val="000000"/>
        </w:rPr>
        <w:t>227</w:t>
      </w:r>
      <w:r w:rsidRPr="00791C28">
        <w:rPr>
          <w:bCs/>
          <w:color w:val="000000"/>
        </w:rPr>
        <w:t>». Система оценивания качества реализации Программы направлена в первую очередь на оценивание созданных  условий внутри образовательного процесса.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>Программа завершается описанием перспектив по ее совершенствованию и развитию.</w:t>
      </w:r>
    </w:p>
    <w:p w:rsidR="00177952" w:rsidRPr="00791C28" w:rsidRDefault="00177952" w:rsidP="00791C28">
      <w:pPr>
        <w:ind w:firstLine="284"/>
        <w:jc w:val="both"/>
        <w:rPr>
          <w:b/>
          <w:color w:val="7030A0"/>
          <w:u w:val="single"/>
        </w:rPr>
      </w:pPr>
    </w:p>
    <w:p w:rsidR="00177952" w:rsidRDefault="00177952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1.3.Социальный статус семей воспитанников</w:t>
      </w: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461D">
        <w:rPr>
          <w:bCs/>
        </w:rPr>
        <w:t>В целях взаимодействия с родителями (законными представителями)по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было проведено анкетирование.</w:t>
      </w:r>
    </w:p>
    <w:p w:rsidR="00EE424E" w:rsidRPr="0048461D" w:rsidRDefault="00EE424E" w:rsidP="00EE424E">
      <w:pPr>
        <w:jc w:val="both"/>
      </w:pPr>
      <w:r w:rsidRPr="0048461D">
        <w:t>Категории семей нашего образовательного учреждения различны. Основную часть составляют полные благополучные семьи – 87%.</w:t>
      </w:r>
      <w:r w:rsidRPr="0048461D">
        <w:rPr>
          <w:color w:val="FF0000"/>
        </w:rPr>
        <w:t xml:space="preserve">  </w:t>
      </w:r>
    </w:p>
    <w:p w:rsidR="00EE424E" w:rsidRPr="0048461D" w:rsidRDefault="00EE424E" w:rsidP="00EE424E">
      <w:pPr>
        <w:jc w:val="both"/>
      </w:pPr>
      <w:r w:rsidRPr="0048461D">
        <w:t xml:space="preserve">Были обследованы </w:t>
      </w:r>
      <w:r>
        <w:t xml:space="preserve">153 </w:t>
      </w:r>
      <w:r w:rsidRPr="0048461D">
        <w:t>семьи.</w:t>
      </w:r>
    </w:p>
    <w:p w:rsidR="00EE424E" w:rsidRPr="0048461D" w:rsidRDefault="00EE424E" w:rsidP="00EE424E">
      <w:pPr>
        <w:jc w:val="both"/>
        <w:rPr>
          <w:b/>
        </w:rPr>
      </w:pPr>
      <w:r w:rsidRPr="0048461D">
        <w:rPr>
          <w:b/>
        </w:rPr>
        <w:t xml:space="preserve">Категории семей </w:t>
      </w:r>
    </w:p>
    <w:p w:rsidR="00EE424E" w:rsidRPr="0048461D" w:rsidRDefault="00EE424E" w:rsidP="00EE424E">
      <w:pPr>
        <w:jc w:val="both"/>
      </w:pPr>
      <w:r w:rsidRPr="0048461D">
        <w:t>семьи с 1 ребенком – 103 семьи (50%)</w:t>
      </w:r>
    </w:p>
    <w:p w:rsidR="00EE424E" w:rsidRPr="0048461D" w:rsidRDefault="00EE424E" w:rsidP="00EE424E">
      <w:pPr>
        <w:jc w:val="both"/>
      </w:pPr>
      <w:r w:rsidRPr="0048461D">
        <w:t>семьи с 2 и более детей – 101семья (50%)</w:t>
      </w:r>
    </w:p>
    <w:p w:rsidR="00EE424E" w:rsidRPr="0048461D" w:rsidRDefault="00EE424E" w:rsidP="00EE424E">
      <w:pPr>
        <w:jc w:val="both"/>
      </w:pPr>
      <w:r>
        <w:t xml:space="preserve">полные семьи – 137 </w:t>
      </w:r>
      <w:r w:rsidRPr="0048461D">
        <w:t>(87,3%)</w:t>
      </w:r>
    </w:p>
    <w:p w:rsidR="00EE424E" w:rsidRPr="0048461D" w:rsidRDefault="00EE424E" w:rsidP="00EE424E">
      <w:pPr>
        <w:jc w:val="both"/>
        <w:rPr>
          <w:b/>
        </w:rPr>
      </w:pPr>
      <w:r w:rsidRPr="0048461D">
        <w:rPr>
          <w:b/>
        </w:rPr>
        <w:t xml:space="preserve">Уровень образования родителей </w:t>
      </w:r>
    </w:p>
    <w:p w:rsidR="00EE424E" w:rsidRPr="0048461D" w:rsidRDefault="00EE424E" w:rsidP="00EE424E">
      <w:pPr>
        <w:jc w:val="both"/>
      </w:pPr>
      <w:r w:rsidRPr="0048461D">
        <w:t>кол-во родителей - 2</w:t>
      </w:r>
      <w:r>
        <w:t>45</w:t>
      </w:r>
    </w:p>
    <w:p w:rsidR="00EE424E" w:rsidRPr="0048461D" w:rsidRDefault="00EE424E" w:rsidP="00EE424E">
      <w:pPr>
        <w:jc w:val="both"/>
      </w:pPr>
      <w:r w:rsidRPr="0048461D">
        <w:t>Высшее – 1</w:t>
      </w:r>
      <w:r>
        <w:t>50</w:t>
      </w:r>
      <w:r w:rsidRPr="0048461D">
        <w:t xml:space="preserve"> (67,6%)</w:t>
      </w:r>
    </w:p>
    <w:p w:rsidR="00EE424E" w:rsidRPr="0048461D" w:rsidRDefault="00EE424E" w:rsidP="00EE424E">
      <w:pPr>
        <w:jc w:val="both"/>
      </w:pPr>
      <w:r w:rsidRPr="0048461D">
        <w:t>Среднее-профессиональное – 99 (25,8%)</w:t>
      </w:r>
    </w:p>
    <w:p w:rsidR="00EE424E" w:rsidRPr="0048461D" w:rsidRDefault="00EE424E" w:rsidP="00EE424E">
      <w:pPr>
        <w:jc w:val="both"/>
      </w:pPr>
      <w:r w:rsidRPr="0048461D">
        <w:t>среднее – 24 (6,3%)</w:t>
      </w:r>
    </w:p>
    <w:p w:rsidR="00EE424E" w:rsidRPr="0048461D" w:rsidRDefault="00EE424E" w:rsidP="00EE424E">
      <w:pPr>
        <w:jc w:val="both"/>
      </w:pPr>
      <w:r w:rsidRPr="0048461D">
        <w:t>неполное среднее – 1 (0,3%)</w:t>
      </w:r>
    </w:p>
    <w:p w:rsidR="00EE424E" w:rsidRPr="0048461D" w:rsidRDefault="00EE424E" w:rsidP="00EE424E">
      <w:pPr>
        <w:jc w:val="both"/>
        <w:rPr>
          <w:b/>
        </w:rPr>
      </w:pPr>
      <w:r w:rsidRPr="0048461D">
        <w:rPr>
          <w:b/>
        </w:rPr>
        <w:lastRenderedPageBreak/>
        <w:t>Место работы родителей</w:t>
      </w:r>
    </w:p>
    <w:p w:rsidR="00EE424E" w:rsidRPr="0048461D" w:rsidRDefault="00EE424E" w:rsidP="00EE424E">
      <w:pPr>
        <w:jc w:val="both"/>
      </w:pPr>
      <w:r w:rsidRPr="0048461D">
        <w:t>государственная сфера – 108 (3,7%)</w:t>
      </w:r>
    </w:p>
    <w:p w:rsidR="00EE424E" w:rsidRPr="0048461D" w:rsidRDefault="00EE424E" w:rsidP="00EE424E">
      <w:pPr>
        <w:jc w:val="both"/>
      </w:pPr>
      <w:r w:rsidRPr="0048461D">
        <w:t>частная сфера – 145 (63,4%)</w:t>
      </w:r>
    </w:p>
    <w:p w:rsidR="00EE424E" w:rsidRPr="0048461D" w:rsidRDefault="00EE424E" w:rsidP="00EE424E">
      <w:pPr>
        <w:jc w:val="both"/>
      </w:pPr>
      <w:r w:rsidRPr="0048461D">
        <w:t>безработные  и домохозяйки - 32 (8,4%)</w:t>
      </w:r>
    </w:p>
    <w:p w:rsidR="00177952" w:rsidRPr="00791C28" w:rsidRDefault="00EE424E" w:rsidP="00EE424E">
      <w:pPr>
        <w:tabs>
          <w:tab w:val="left" w:pos="426"/>
        </w:tabs>
        <w:jc w:val="both"/>
        <w:rPr>
          <w:b/>
          <w:color w:val="008000"/>
          <w:u w:val="single"/>
        </w:rPr>
      </w:pPr>
      <w:r w:rsidRPr="0048461D">
        <w:t xml:space="preserve">    </w:t>
      </w:r>
      <w:r w:rsidR="00177952" w:rsidRPr="00791C28">
        <w:rPr>
          <w:b/>
          <w:color w:val="008000"/>
          <w:u w:val="single"/>
        </w:rPr>
        <w:t>1.4.Общественное самоуправление</w:t>
      </w:r>
    </w:p>
    <w:p w:rsidR="00177952" w:rsidRPr="003B024C" w:rsidRDefault="00177952" w:rsidP="00791C28">
      <w:pPr>
        <w:jc w:val="both"/>
        <w:rPr>
          <w:b/>
          <w:i/>
        </w:rPr>
      </w:pPr>
      <w:r w:rsidRPr="00791C28">
        <w:t xml:space="preserve">В рамках общественного самоуправления, расширения коллегиальных, демократических форм управления в детском </w:t>
      </w:r>
      <w:r w:rsidRPr="003B024C">
        <w:t xml:space="preserve">саду </w:t>
      </w:r>
      <w:r w:rsidRPr="003B024C">
        <w:rPr>
          <w:b/>
          <w:i/>
        </w:rPr>
        <w:t xml:space="preserve">действует   Управляющий  совет. </w:t>
      </w:r>
    </w:p>
    <w:p w:rsidR="00177952" w:rsidRPr="00791C28" w:rsidRDefault="00177952" w:rsidP="00791C28">
      <w:pPr>
        <w:pStyle w:val="a4"/>
        <w:spacing w:after="0"/>
      </w:pPr>
      <w:r w:rsidRPr="00791C28">
        <w:t>Основными задачами совета являются:</w:t>
      </w:r>
    </w:p>
    <w:p w:rsidR="00177952" w:rsidRPr="00791C28" w:rsidRDefault="00177952" w:rsidP="00791C28">
      <w:pPr>
        <w:pStyle w:val="a4"/>
        <w:spacing w:after="0"/>
      </w:pPr>
      <w:r w:rsidRPr="00791C28">
        <w:t>- определение основных направлени</w:t>
      </w:r>
      <w:r w:rsidR="00F57BC3" w:rsidRPr="00791C28">
        <w:t>й программы развития Учреждения</w:t>
      </w:r>
      <w:r w:rsidRPr="00791C28">
        <w:t>;</w:t>
      </w:r>
    </w:p>
    <w:p w:rsidR="00177952" w:rsidRPr="00791C28" w:rsidRDefault="00177952" w:rsidP="00791C28">
      <w:pPr>
        <w:pStyle w:val="a4"/>
        <w:spacing w:after="0"/>
      </w:pPr>
      <w:r w:rsidRPr="00791C28">
        <w:t>- повышение эффективности финансово-хозяйственной деятельности Учреждения рациональному использованию выделяемых бюджетных средств, полученных от его собственной деятельности и из иных источников;</w:t>
      </w:r>
    </w:p>
    <w:p w:rsidR="00177952" w:rsidRPr="00791C28" w:rsidRDefault="00177952" w:rsidP="00791C28">
      <w:pPr>
        <w:pStyle w:val="a4"/>
        <w:spacing w:after="0"/>
      </w:pPr>
      <w:r w:rsidRPr="00791C28">
        <w:t>- содействие созданию в Учреждении оптимальных условий и форм организации образовательн</w:t>
      </w:r>
      <w:r w:rsidR="00F57BC3" w:rsidRPr="00791C28">
        <w:t>ой деятельности</w:t>
      </w:r>
      <w:r w:rsidRPr="00791C28">
        <w:t>;</w:t>
      </w:r>
    </w:p>
    <w:p w:rsidR="00177952" w:rsidRPr="00791C28" w:rsidRDefault="00177952" w:rsidP="00791C28">
      <w:pPr>
        <w:pStyle w:val="a4"/>
        <w:spacing w:after="0"/>
      </w:pPr>
      <w:r w:rsidRPr="00791C28">
        <w:t>- контроль за соблюдением здоровых и безопасных условий пребывания воспитанников в Учреждении.</w:t>
      </w:r>
    </w:p>
    <w:p w:rsidR="00177952" w:rsidRPr="00791C28" w:rsidRDefault="00177952" w:rsidP="00791C28">
      <w:pPr>
        <w:ind w:left="284"/>
        <w:jc w:val="center"/>
        <w:rPr>
          <w:b/>
        </w:rPr>
      </w:pPr>
    </w:p>
    <w:p w:rsidR="00177952" w:rsidRPr="00791C28" w:rsidRDefault="00177952" w:rsidP="00791C28">
      <w:pPr>
        <w:jc w:val="both"/>
        <w:rPr>
          <w:color w:val="008000"/>
          <w:highlight w:val="yellow"/>
          <w:u w:val="single"/>
        </w:rPr>
      </w:pPr>
      <w:r w:rsidRPr="00791C28">
        <w:rPr>
          <w:b/>
          <w:color w:val="008000"/>
          <w:u w:val="single"/>
        </w:rPr>
        <w:t xml:space="preserve">1.5.Структура управления </w:t>
      </w:r>
      <w:r w:rsidR="005B19D5" w:rsidRPr="00791C28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>ДОУ</w:t>
      </w:r>
    </w:p>
    <w:p w:rsidR="00177952" w:rsidRPr="00791C28" w:rsidRDefault="00177952" w:rsidP="00791C28">
      <w:pPr>
        <w:tabs>
          <w:tab w:val="left" w:pos="1418"/>
          <w:tab w:val="left" w:pos="1701"/>
        </w:tabs>
        <w:ind w:firstLine="284"/>
        <w:contextualSpacing/>
        <w:jc w:val="both"/>
        <w:rPr>
          <w:b/>
        </w:rPr>
      </w:pPr>
      <w:r w:rsidRPr="00791C28">
        <w:t xml:space="preserve">Система управления МДОУ </w:t>
      </w:r>
      <w:r w:rsidR="00F57BC3" w:rsidRPr="00791C28">
        <w:t>«Д</w:t>
      </w:r>
      <w:r w:rsidRPr="00791C28">
        <w:t xml:space="preserve">етский сад № </w:t>
      </w:r>
      <w:r w:rsidR="00F57BC3" w:rsidRPr="00791C28">
        <w:t>227»</w:t>
      </w:r>
      <w:r w:rsidRPr="00791C28">
        <w:t xml:space="preserve">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177952" w:rsidRPr="00791C28" w:rsidRDefault="00177952" w:rsidP="00791C28">
      <w:pPr>
        <w:tabs>
          <w:tab w:val="num" w:pos="540"/>
        </w:tabs>
        <w:suppressAutoHyphens/>
        <w:ind w:firstLine="284"/>
        <w:jc w:val="both"/>
      </w:pPr>
      <w:r w:rsidRPr="00791C28">
        <w:t xml:space="preserve">Управление </w:t>
      </w:r>
      <w:r w:rsidR="005B19D5" w:rsidRPr="00791C28">
        <w:t>М</w:t>
      </w:r>
      <w:r w:rsidRPr="00791C28">
        <w:t xml:space="preserve"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177952" w:rsidRPr="00791C28" w:rsidRDefault="00177952" w:rsidP="00791C28">
      <w:pPr>
        <w:tabs>
          <w:tab w:val="left" w:pos="284"/>
          <w:tab w:val="left" w:pos="426"/>
        </w:tabs>
        <w:contextualSpacing/>
        <w:jc w:val="both"/>
        <w:rPr>
          <w:color w:val="FF0000"/>
        </w:rPr>
      </w:pPr>
    </w:p>
    <w:p w:rsidR="00177952" w:rsidRPr="00791C28" w:rsidRDefault="00177952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1.6. Стратегия развития и социальный заказ. </w:t>
      </w:r>
    </w:p>
    <w:p w:rsidR="00177952" w:rsidRPr="00791C28" w:rsidRDefault="00177952" w:rsidP="00791C28">
      <w:pPr>
        <w:ind w:firstLine="284"/>
        <w:jc w:val="both"/>
        <w:rPr>
          <w:color w:val="008000"/>
        </w:rPr>
      </w:pPr>
    </w:p>
    <w:p w:rsidR="009B5895" w:rsidRPr="00791C28" w:rsidRDefault="00261EBA" w:rsidP="00791C28">
      <w:pPr>
        <w:ind w:right="-604"/>
        <w:jc w:val="both"/>
        <w:rPr>
          <w:color w:val="000000"/>
        </w:rPr>
      </w:pPr>
      <w:r w:rsidRPr="00791C28">
        <w:t xml:space="preserve">    </w:t>
      </w:r>
      <w:r w:rsidR="00177952" w:rsidRPr="00791C28">
        <w:t xml:space="preserve">Социальный заказ направлен на </w:t>
      </w:r>
      <w:r w:rsidR="009B5895" w:rsidRPr="00791C28">
        <w:rPr>
          <w:bCs/>
          <w:color w:val="000000"/>
        </w:rPr>
        <w:t xml:space="preserve">создание условий для  своевременного и полноценного </w:t>
      </w:r>
      <w:r w:rsidR="009B5895" w:rsidRPr="00791C28">
        <w:rPr>
          <w:color w:val="000000"/>
        </w:rPr>
        <w:t xml:space="preserve">развития,  </w:t>
      </w:r>
      <w:r w:rsidR="009B5895" w:rsidRPr="00791C28">
        <w:t>коррекции и компенсации нарушений развития</w:t>
      </w:r>
      <w:r w:rsidR="009B5895" w:rsidRPr="00791C28">
        <w:rPr>
          <w:color w:val="000000"/>
        </w:rPr>
        <w:t xml:space="preserve"> личности детей дошкольного возраста  с учетом их возрастных, индивидуальных психологических и физиологических особенностей, открывающих возможности для его позитивной социализации, 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177952" w:rsidRPr="00791C28" w:rsidRDefault="00177952" w:rsidP="00791C28">
      <w:pPr>
        <w:pStyle w:val="a9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 xml:space="preserve">Коллектив </w:t>
      </w:r>
      <w:r w:rsidR="003E0138" w:rsidRPr="00791C28">
        <w:rPr>
          <w:rStyle w:val="a8"/>
          <w:b w:val="0"/>
        </w:rPr>
        <w:t>М</w:t>
      </w:r>
      <w:r w:rsidRPr="00791C28">
        <w:rPr>
          <w:rStyle w:val="a8"/>
          <w:b w:val="0"/>
        </w:rPr>
        <w:t>ДОУ организовывает образовательную деятельность, следуя нижеизложенным положениям:</w:t>
      </w:r>
    </w:p>
    <w:p w:rsidR="00177952" w:rsidRPr="00791C28" w:rsidRDefault="00177952" w:rsidP="00791C28">
      <w:pPr>
        <w:pStyle w:val="a9"/>
        <w:numPr>
          <w:ilvl w:val="0"/>
          <w:numId w:val="7"/>
        </w:numPr>
        <w:tabs>
          <w:tab w:val="clear" w:pos="1222"/>
          <w:tab w:val="num" w:pos="180"/>
        </w:tabs>
        <w:suppressAutoHyphens w:val="0"/>
        <w:spacing w:before="0" w:after="0"/>
        <w:ind w:left="54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177952" w:rsidRPr="00791C28" w:rsidRDefault="00177952" w:rsidP="00791C28">
      <w:pPr>
        <w:pStyle w:val="a9"/>
        <w:numPr>
          <w:ilvl w:val="0"/>
          <w:numId w:val="7"/>
        </w:numPr>
        <w:tabs>
          <w:tab w:val="clear" w:pos="1222"/>
          <w:tab w:val="num" w:pos="180"/>
        </w:tabs>
        <w:suppressAutoHyphens w:val="0"/>
        <w:spacing w:before="0" w:after="0"/>
        <w:ind w:left="54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177952" w:rsidRPr="00791C28" w:rsidRDefault="00177952" w:rsidP="00791C28">
      <w:pPr>
        <w:pStyle w:val="a9"/>
        <w:numPr>
          <w:ilvl w:val="0"/>
          <w:numId w:val="7"/>
        </w:numPr>
        <w:tabs>
          <w:tab w:val="clear" w:pos="1222"/>
          <w:tab w:val="num" w:pos="180"/>
        </w:tabs>
        <w:suppressAutoHyphens w:val="0"/>
        <w:spacing w:before="0" w:after="0"/>
        <w:ind w:left="54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 xml:space="preserve">Основной контекст развития ребенка представляет собой игра.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</w:t>
      </w:r>
    </w:p>
    <w:p w:rsidR="00177952" w:rsidRPr="00791C28" w:rsidRDefault="00177952" w:rsidP="00791C28">
      <w:pPr>
        <w:pStyle w:val="a9"/>
        <w:numPr>
          <w:ilvl w:val="0"/>
          <w:numId w:val="7"/>
        </w:numPr>
        <w:tabs>
          <w:tab w:val="clear" w:pos="1222"/>
          <w:tab w:val="num" w:pos="180"/>
        </w:tabs>
        <w:suppressAutoHyphens w:val="0"/>
        <w:spacing w:before="0" w:after="0"/>
        <w:ind w:left="54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>Содержание и организация образовательно</w:t>
      </w:r>
      <w:r w:rsidR="009B5895" w:rsidRPr="00791C28">
        <w:rPr>
          <w:rStyle w:val="a8"/>
          <w:b w:val="0"/>
        </w:rPr>
        <w:t xml:space="preserve">й деятельности </w:t>
      </w:r>
      <w:r w:rsidRPr="00791C28">
        <w:rPr>
          <w:rStyle w:val="a8"/>
          <w:b w:val="0"/>
        </w:rPr>
        <w:t xml:space="preserve">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</w:t>
      </w:r>
      <w:r w:rsidRPr="00791C28">
        <w:rPr>
          <w:rStyle w:val="a8"/>
          <w:b w:val="0"/>
        </w:rPr>
        <w:lastRenderedPageBreak/>
        <w:t>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177952" w:rsidRPr="00791C28" w:rsidRDefault="00177952" w:rsidP="00791C28">
      <w:pPr>
        <w:pStyle w:val="a9"/>
        <w:numPr>
          <w:ilvl w:val="0"/>
          <w:numId w:val="7"/>
        </w:numPr>
        <w:tabs>
          <w:tab w:val="clear" w:pos="1222"/>
          <w:tab w:val="num" w:pos="540"/>
        </w:tabs>
        <w:suppressAutoHyphens w:val="0"/>
        <w:spacing w:before="0" w:after="0"/>
        <w:ind w:left="54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 xml:space="preserve">Образовательная деятельность учреждения обеспечивает равные стартовые  возможности для обучения детей в </w:t>
      </w:r>
      <w:r w:rsidR="003E0138" w:rsidRPr="00791C28">
        <w:rPr>
          <w:rStyle w:val="a8"/>
          <w:b w:val="0"/>
        </w:rPr>
        <w:t>М</w:t>
      </w:r>
      <w:r w:rsidRPr="00791C28">
        <w:rPr>
          <w:rStyle w:val="a8"/>
          <w:b w:val="0"/>
        </w:rPr>
        <w:t>ДОУ.</w:t>
      </w:r>
    </w:p>
    <w:p w:rsidR="00E730CB" w:rsidRPr="00791C28" w:rsidRDefault="00E730CB" w:rsidP="00791C28">
      <w:pPr>
        <w:ind w:left="180"/>
        <w:jc w:val="both"/>
      </w:pPr>
    </w:p>
    <w:p w:rsidR="00494A4E" w:rsidRPr="00791C28" w:rsidRDefault="00494A4E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2. Особенности образовательно</w:t>
      </w:r>
      <w:r w:rsidR="00522A51" w:rsidRPr="00791C28">
        <w:rPr>
          <w:b/>
          <w:color w:val="008000"/>
        </w:rPr>
        <w:t>й деятельности</w:t>
      </w:r>
      <w:r w:rsidRPr="00791C28">
        <w:rPr>
          <w:b/>
          <w:color w:val="008000"/>
        </w:rPr>
        <w:t>.</w:t>
      </w:r>
    </w:p>
    <w:p w:rsidR="00494A4E" w:rsidRPr="00791C28" w:rsidRDefault="00494A4E" w:rsidP="00791C28">
      <w:pPr>
        <w:ind w:left="180"/>
        <w:jc w:val="both"/>
      </w:pPr>
    </w:p>
    <w:p w:rsidR="00494A4E" w:rsidRPr="00791C28" w:rsidRDefault="00494A4E" w:rsidP="00791C28">
      <w:pPr>
        <w:ind w:left="180"/>
        <w:jc w:val="both"/>
        <w:rPr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2.1. Охрана и укрепление здоровья детей </w:t>
      </w:r>
    </w:p>
    <w:p w:rsidR="00400A19" w:rsidRPr="00791C28" w:rsidRDefault="006D6635" w:rsidP="00791C28">
      <w:pPr>
        <w:rPr>
          <w:color w:val="000000"/>
        </w:rPr>
      </w:pPr>
      <w:r w:rsidRPr="00791C28">
        <w:t xml:space="preserve">         </w:t>
      </w:r>
      <w:r w:rsidR="00494A4E" w:rsidRPr="00791C28">
        <w:t>Основная цель</w:t>
      </w:r>
      <w:r w:rsidR="003D4699" w:rsidRPr="00791C28">
        <w:t xml:space="preserve"> </w:t>
      </w:r>
      <w:r w:rsidR="003E0138" w:rsidRPr="00791C28">
        <w:t>М</w:t>
      </w:r>
      <w:r w:rsidR="003D4699" w:rsidRPr="00791C28">
        <w:t>ДОУ</w:t>
      </w:r>
      <w:r w:rsidR="00400A19" w:rsidRPr="00791C28">
        <w:t xml:space="preserve">  </w:t>
      </w:r>
      <w:r w:rsidR="00400A19" w:rsidRPr="00791C28">
        <w:rPr>
          <w:color w:val="000000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94A4E" w:rsidRPr="00791C28" w:rsidRDefault="00494A4E" w:rsidP="00791C28">
      <w:r w:rsidRPr="00791C28">
        <w:t xml:space="preserve">Специфика </w:t>
      </w:r>
      <w:r w:rsidRPr="00791C28">
        <w:rPr>
          <w:b/>
          <w:bCs/>
        </w:rPr>
        <w:t>физкультурно-оздоровительной</w:t>
      </w:r>
      <w:r w:rsidRPr="00791C28">
        <w:t xml:space="preserve"> работы 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>.</w:t>
      </w:r>
    </w:p>
    <w:p w:rsidR="00494A4E" w:rsidRPr="00791C28" w:rsidRDefault="00494A4E" w:rsidP="00791C28">
      <w:pPr>
        <w:ind w:firstLine="709"/>
        <w:jc w:val="both"/>
      </w:pPr>
      <w:r w:rsidRPr="00791C28">
        <w:t xml:space="preserve">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 физкультурно-оздоровительная работа представлена как одно из приоритетных направлений в системе оздоровления детей. Данное направление реализуют инструктор  по физической культуре, педагог-психолог  и </w:t>
      </w:r>
      <w:r w:rsidR="00400A19" w:rsidRPr="00791C28">
        <w:t>педагоги</w:t>
      </w:r>
      <w:r w:rsidRPr="00791C28">
        <w:rPr>
          <w:b/>
          <w:bCs/>
        </w:rPr>
        <w:t>.</w:t>
      </w:r>
      <w:r w:rsidRPr="00791C28">
        <w:t xml:space="preserve"> </w:t>
      </w:r>
    </w:p>
    <w:p w:rsidR="00494A4E" w:rsidRPr="00791C28" w:rsidRDefault="00494A4E" w:rsidP="00791C28">
      <w:pPr>
        <w:jc w:val="center"/>
        <w:rPr>
          <w:b/>
          <w:bCs/>
        </w:rPr>
      </w:pPr>
    </w:p>
    <w:p w:rsidR="00494A4E" w:rsidRPr="00E057B4" w:rsidRDefault="00494A4E" w:rsidP="00791C28">
      <w:pPr>
        <w:rPr>
          <w:b/>
          <w:bCs/>
          <w:color w:val="008000"/>
        </w:rPr>
      </w:pPr>
      <w:r w:rsidRPr="00E057B4">
        <w:rPr>
          <w:b/>
          <w:bCs/>
          <w:color w:val="008000"/>
        </w:rPr>
        <w:t>Организация физкультурно-оздоровительной работы в ДО</w:t>
      </w:r>
      <w:r w:rsidR="003D4699" w:rsidRPr="00E057B4">
        <w:rPr>
          <w:b/>
          <w:bCs/>
          <w:color w:val="008000"/>
        </w:rPr>
        <w:t>У</w:t>
      </w:r>
      <w:r w:rsidRPr="00E057B4">
        <w:rPr>
          <w:b/>
          <w:bCs/>
          <w:color w:val="008000"/>
        </w:rPr>
        <w:t xml:space="preserve"> </w:t>
      </w:r>
      <w:r w:rsidR="00620039" w:rsidRPr="00E057B4">
        <w:rPr>
          <w:b/>
          <w:bCs/>
          <w:color w:val="008000"/>
        </w:rPr>
        <w:t>.</w:t>
      </w:r>
    </w:p>
    <w:p w:rsidR="00494A4E" w:rsidRPr="00791C28" w:rsidRDefault="00494A4E" w:rsidP="00791C28">
      <w:pPr>
        <w:ind w:firstLine="709"/>
        <w:jc w:val="both"/>
      </w:pPr>
    </w:p>
    <w:p w:rsidR="00494A4E" w:rsidRPr="00791C28" w:rsidRDefault="00494A4E" w:rsidP="00791C28">
      <w:pPr>
        <w:ind w:firstLine="709"/>
        <w:jc w:val="both"/>
      </w:pPr>
      <w:r w:rsidRPr="00791C28">
        <w:t>Педагоги групп осуществляют оздоровительные технологии в режимных моментах, учитывая комплексно-тематическое планирование, создавая определенный двигательный режим.</w:t>
      </w:r>
    </w:p>
    <w:p w:rsidR="00494A4E" w:rsidRPr="00791C28" w:rsidRDefault="00494A4E" w:rsidP="00791C28">
      <w:pPr>
        <w:ind w:firstLine="709"/>
        <w:jc w:val="both"/>
        <w:rPr>
          <w:b/>
          <w:bCs/>
        </w:rPr>
      </w:pPr>
      <w:r w:rsidRPr="00791C28">
        <w:t xml:space="preserve">В </w:t>
      </w:r>
      <w:r w:rsidR="00400A19" w:rsidRPr="00791C28">
        <w:t xml:space="preserve">дошкольной образовательной организации </w:t>
      </w:r>
      <w:r w:rsidRPr="00791C28">
        <w:t xml:space="preserve">созданы условия для реализации потребности детей в двигательной активности в помещении и на свежем воздухе. 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 создана модель развивающей</w:t>
      </w:r>
      <w:r w:rsidR="00400A19" w:rsidRPr="00791C28">
        <w:t xml:space="preserve"> предметно-пространственной </w:t>
      </w:r>
      <w:r w:rsidRPr="00791C28">
        <w:t xml:space="preserve"> среды, ориентированная на сохранение и укрепление здоровья детей</w:t>
      </w:r>
      <w:r w:rsidRPr="00791C28">
        <w:rPr>
          <w:b/>
          <w:bCs/>
        </w:rPr>
        <w:t>.</w:t>
      </w:r>
    </w:p>
    <w:p w:rsidR="00494A4E" w:rsidRPr="00791C28" w:rsidRDefault="00494A4E" w:rsidP="00791C28">
      <w:pPr>
        <w:ind w:firstLine="709"/>
        <w:jc w:val="both"/>
        <w:rPr>
          <w:b/>
          <w:bCs/>
        </w:rPr>
      </w:pPr>
    </w:p>
    <w:p w:rsidR="00494A4E" w:rsidRPr="00E057B4" w:rsidRDefault="00494A4E" w:rsidP="00791C28">
      <w:pPr>
        <w:ind w:firstLine="709"/>
        <w:jc w:val="center"/>
        <w:rPr>
          <w:b/>
          <w:bCs/>
          <w:color w:val="008000"/>
        </w:rPr>
      </w:pPr>
      <w:r w:rsidRPr="00E057B4">
        <w:rPr>
          <w:b/>
          <w:bCs/>
          <w:color w:val="008000"/>
        </w:rPr>
        <w:t>Оздоровительное, профилактическое направление</w:t>
      </w:r>
    </w:p>
    <w:p w:rsidR="00494A4E" w:rsidRPr="00791C28" w:rsidRDefault="00494A4E" w:rsidP="00791C28">
      <w:pPr>
        <w:ind w:firstLine="709"/>
        <w:jc w:val="center"/>
        <w:rPr>
          <w:b/>
          <w:bCs/>
          <w:i/>
          <w:iCs/>
        </w:rPr>
      </w:pPr>
    </w:p>
    <w:p w:rsidR="00494A4E" w:rsidRPr="00791C28" w:rsidRDefault="00494A4E" w:rsidP="00791C28">
      <w:pPr>
        <w:ind w:firstLine="709"/>
        <w:jc w:val="both"/>
      </w:pPr>
      <w:r w:rsidRPr="00791C28">
        <w:t xml:space="preserve">Оздоровительная работа в </w:t>
      </w:r>
      <w:r w:rsidR="00B233CC" w:rsidRPr="00791C28">
        <w:t>организации</w:t>
      </w:r>
      <w:r w:rsidRPr="00791C28">
        <w:t xml:space="preserve"> осуществляется через деятельность: с одной стороны – это непосредственно профилактические, реабилитационные, оздоровительные мероприятия, осуществляемые медицинскими работниками под руководством врача – педиатра.</w:t>
      </w:r>
    </w:p>
    <w:p w:rsidR="00494A4E" w:rsidRPr="00791C28" w:rsidRDefault="00494A4E" w:rsidP="00791C28">
      <w:pPr>
        <w:ind w:firstLine="709"/>
        <w:jc w:val="both"/>
      </w:pPr>
      <w:r w:rsidRPr="00791C28">
        <w:t>С другой – оздоровительная, профилактическая, реабилитационная работа реализуется в структуре психолого-медико-педагогической деятельности через интеграцию с образовательн</w:t>
      </w:r>
      <w:r w:rsidR="00231790" w:rsidRPr="00791C28">
        <w:t xml:space="preserve">ой </w:t>
      </w:r>
      <w:r w:rsidRPr="00791C28">
        <w:t xml:space="preserve"> </w:t>
      </w:r>
      <w:r w:rsidR="00231790" w:rsidRPr="00791C28">
        <w:t>деятельностью</w:t>
      </w:r>
      <w:r w:rsidRPr="00791C28">
        <w:t>, физкультурно-оздоровительной и коррекционно-развивающей работой.</w:t>
      </w:r>
    </w:p>
    <w:p w:rsidR="00494A4E" w:rsidRPr="00791C28" w:rsidRDefault="00494A4E" w:rsidP="00791C28">
      <w:pPr>
        <w:ind w:firstLine="709"/>
        <w:jc w:val="both"/>
      </w:pPr>
      <w:r w:rsidRPr="00791C28">
        <w:t xml:space="preserve"> Интеграция деятельности 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 обеспечивается и при сотрудничестве с медицинскими работниками учреждения, которые осуществляют профилактическую и реабилитационную деятельность.</w:t>
      </w:r>
    </w:p>
    <w:p w:rsidR="00494A4E" w:rsidRPr="00791C28" w:rsidRDefault="00494A4E" w:rsidP="00791C28">
      <w:pPr>
        <w:ind w:firstLine="709"/>
        <w:jc w:val="both"/>
        <w:rPr>
          <w:b/>
          <w:bCs/>
        </w:rPr>
      </w:pPr>
      <w:r w:rsidRPr="00791C28">
        <w:t xml:space="preserve">  План оздоровительной, профилактической работы составляется ежегодно на учебный год. Все мероприятия по срокам проведения и их количество согласовываются с </w:t>
      </w:r>
      <w:r w:rsidR="00070425" w:rsidRPr="00070425">
        <w:t>детской поликлиникой</w:t>
      </w:r>
      <w:r w:rsidR="00070425" w:rsidRPr="00070425">
        <w:rPr>
          <w:color w:val="FF0000"/>
        </w:rPr>
        <w:t xml:space="preserve"> </w:t>
      </w:r>
      <w:r w:rsidRPr="00791C28">
        <w:t>и утверждаются заведующ</w:t>
      </w:r>
      <w:r w:rsidR="00231790" w:rsidRPr="00791C28">
        <w:t>им</w:t>
      </w:r>
      <w:r w:rsidRPr="00791C28">
        <w:t xml:space="preserve">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. </w:t>
      </w:r>
    </w:p>
    <w:p w:rsidR="00494A4E" w:rsidRPr="00791C28" w:rsidRDefault="00494A4E" w:rsidP="00791C28">
      <w:pPr>
        <w:ind w:firstLine="709"/>
        <w:jc w:val="both"/>
      </w:pPr>
      <w:r w:rsidRPr="00791C28">
        <w:lastRenderedPageBreak/>
        <w:t>Циклограмма деятельности инструктора по физической культуре  составляется ежегодно и утверждается заведующ</w:t>
      </w:r>
      <w:r w:rsidR="00B233CC" w:rsidRPr="00791C28">
        <w:t>им  ДО</w:t>
      </w:r>
      <w:r w:rsidR="003D4699" w:rsidRPr="00791C28">
        <w:t>У</w:t>
      </w:r>
      <w:r w:rsidRPr="00791C28">
        <w:t>.</w:t>
      </w:r>
    </w:p>
    <w:p w:rsidR="00494A4E" w:rsidRPr="00791C28" w:rsidRDefault="00494A4E" w:rsidP="00791C28">
      <w:pPr>
        <w:ind w:firstLine="709"/>
        <w:jc w:val="both"/>
      </w:pPr>
    </w:p>
    <w:p w:rsidR="00494A4E" w:rsidRPr="00791C28" w:rsidRDefault="00494A4E" w:rsidP="00791C28">
      <w:pPr>
        <w:ind w:firstLine="709"/>
        <w:jc w:val="both"/>
      </w:pPr>
      <w:r w:rsidRPr="00791C28">
        <w:t>Основная форма взаимодействия с детьми образовательная деятельность, которая организуется индивидуальным и подгрупповым способом.</w:t>
      </w:r>
    </w:p>
    <w:p w:rsidR="00494A4E" w:rsidRPr="00791C28" w:rsidRDefault="00494A4E" w:rsidP="00791C28">
      <w:pPr>
        <w:ind w:firstLine="709"/>
        <w:jc w:val="both"/>
      </w:pPr>
      <w:r w:rsidRPr="00791C28">
        <w:t xml:space="preserve">Используются следующие виды </w:t>
      </w:r>
      <w:r w:rsidR="00B233CC" w:rsidRPr="00791C28">
        <w:t>занятий</w:t>
      </w:r>
      <w:r w:rsidRPr="00791C28">
        <w:t>:</w:t>
      </w:r>
    </w:p>
    <w:p w:rsidR="00494A4E" w:rsidRPr="00791C28" w:rsidRDefault="00494A4E" w:rsidP="00791C28">
      <w:pPr>
        <w:widowControl w:val="0"/>
        <w:numPr>
          <w:ilvl w:val="0"/>
          <w:numId w:val="1"/>
        </w:numPr>
        <w:suppressAutoHyphens/>
        <w:ind w:left="0" w:firstLine="709"/>
      </w:pPr>
      <w:r w:rsidRPr="00791C28">
        <w:t>Игровые (в форме подвижных игр малой интенсивности).</w:t>
      </w:r>
    </w:p>
    <w:p w:rsidR="00494A4E" w:rsidRPr="00791C28" w:rsidRDefault="00494A4E" w:rsidP="00791C28">
      <w:pPr>
        <w:widowControl w:val="0"/>
        <w:numPr>
          <w:ilvl w:val="0"/>
          <w:numId w:val="1"/>
        </w:numPr>
        <w:suppressAutoHyphens/>
        <w:ind w:left="0" w:firstLine="709"/>
      </w:pPr>
      <w:r w:rsidRPr="00791C28">
        <w:t xml:space="preserve">Сюжетно-игровые (направлены на развитие эмоционального восприятия). </w:t>
      </w:r>
    </w:p>
    <w:p w:rsidR="00494A4E" w:rsidRPr="00791C28" w:rsidRDefault="00494A4E" w:rsidP="00791C28">
      <w:pPr>
        <w:widowControl w:val="0"/>
        <w:numPr>
          <w:ilvl w:val="0"/>
          <w:numId w:val="1"/>
        </w:numPr>
        <w:suppressAutoHyphens/>
        <w:ind w:left="0" w:firstLine="709"/>
      </w:pPr>
      <w:r w:rsidRPr="00791C28">
        <w:t>Занятия-тренировки (их основу составляют серийное повторение нескольких видов  упражнений, объединённых в комплекс).</w:t>
      </w:r>
    </w:p>
    <w:p w:rsidR="00494A4E" w:rsidRPr="00791C28" w:rsidRDefault="00494A4E" w:rsidP="00791C28"/>
    <w:p w:rsidR="003D4699" w:rsidRPr="00791C28" w:rsidRDefault="003D4699" w:rsidP="00791C28">
      <w:pPr>
        <w:rPr>
          <w:b/>
          <w:color w:val="008000"/>
        </w:rPr>
      </w:pPr>
      <w:r w:rsidRPr="00791C28">
        <w:rPr>
          <w:b/>
          <w:color w:val="008000"/>
          <w:u w:val="single"/>
        </w:rPr>
        <w:t xml:space="preserve">2.2. Социальное партнерство учреждения. </w:t>
      </w:r>
      <w:r w:rsidRPr="00791C28">
        <w:rPr>
          <w:b/>
          <w:color w:val="008000"/>
        </w:rPr>
        <w:t xml:space="preserve"> </w:t>
      </w:r>
    </w:p>
    <w:p w:rsidR="00620039" w:rsidRPr="00791C28" w:rsidRDefault="00620039" w:rsidP="00791C28"/>
    <w:p w:rsidR="00D30D10" w:rsidRPr="00791C28" w:rsidRDefault="00D30D10" w:rsidP="00791C28">
      <w:r w:rsidRPr="00791C28">
        <w:rPr>
          <w:bCs/>
          <w:color w:val="008000"/>
        </w:rPr>
        <w:t xml:space="preserve"> </w:t>
      </w:r>
      <w:r w:rsidR="00A415AB" w:rsidRPr="00791C28">
        <w:rPr>
          <w:bCs/>
          <w:color w:val="008000"/>
        </w:rPr>
        <w:t xml:space="preserve">     </w:t>
      </w:r>
      <w:r w:rsidRPr="00791C28">
        <w:t xml:space="preserve">Сотрудничество </w:t>
      </w:r>
      <w:r w:rsidR="003E0138" w:rsidRPr="00791C28">
        <w:t>М</w:t>
      </w:r>
      <w:r w:rsidR="00C16DC7" w:rsidRPr="00791C28">
        <w:t>ДО</w:t>
      </w:r>
      <w:r w:rsidR="003D4699" w:rsidRPr="00791C28">
        <w:t>У</w:t>
      </w:r>
      <w:r w:rsidR="00C16DC7" w:rsidRPr="00791C28">
        <w:t xml:space="preserve"> </w:t>
      </w:r>
      <w:r w:rsidRPr="00791C28">
        <w:t xml:space="preserve">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>Департамент образования мэрии города Ярославля</w:t>
      </w:r>
      <w:r w:rsidRPr="00791C28">
        <w:t xml:space="preserve"> – учредитель, инспекционно-контрольная деятельность.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Институт развития образования, Центр оценки и контроля качества образования (ГУ ЯО ЦО и ККО) – </w:t>
      </w:r>
      <w:r w:rsidRPr="00791C28">
        <w:t>повышение квалификации педагогических работников ДОУ, курсовая подготовка, аттестация.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Городской центр развития образования (МОУ ГЦРО) – </w:t>
      </w:r>
      <w:r w:rsidRPr="00791C28">
        <w:t>повышение профессиональной компетентности педагогических работников ДОУ, курсовая подготовка.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>Учреждения здравоохранения города (детские поликлиники №№ 1,2,3) –</w:t>
      </w:r>
      <w:r w:rsidRPr="00791C28">
        <w:t xml:space="preserve"> обследование детей специалистами, профилактическая работа с семьей.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«Центр помощи детям» (ул.Некрасова,58), Центр ДиК «Развитие» (пр-т Ленина,26) – </w:t>
      </w:r>
      <w:r w:rsidRPr="00791C28">
        <w:t>консультирование родителей по проблемам, комплектование, ПМПК.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Учреждения культуры (библиотека) – </w:t>
      </w:r>
      <w:r w:rsidRPr="00791C28">
        <w:t>дополнительные занятия для детей, сов</w:t>
      </w:r>
      <w:r w:rsidR="00070425">
        <w:t>местные праздники и развлечения, фестивали.</w:t>
      </w:r>
      <w:r w:rsidRPr="00791C28">
        <w:rPr>
          <w:b/>
        </w:rPr>
        <w:t xml:space="preserve"> </w:t>
      </w:r>
    </w:p>
    <w:p w:rsidR="000346E2" w:rsidRPr="000346E2" w:rsidRDefault="000346E2" w:rsidP="000346E2">
      <w:pPr>
        <w:jc w:val="both"/>
      </w:pPr>
      <w:r w:rsidRPr="000346E2">
        <w:t>Договора о сетевом взаимодействии по реализации образовательных программ:</w:t>
      </w:r>
    </w:p>
    <w:p w:rsidR="000346E2" w:rsidRPr="000346E2" w:rsidRDefault="000346E2" w:rsidP="000346E2">
      <w:pPr>
        <w:pStyle w:val="a9"/>
        <w:suppressAutoHyphens w:val="0"/>
        <w:spacing w:before="0" w:after="0"/>
        <w:rPr>
          <w:rStyle w:val="a8"/>
          <w:b w:val="0"/>
        </w:rPr>
      </w:pPr>
      <w:r>
        <w:rPr>
          <w:rStyle w:val="a8"/>
          <w:b w:val="0"/>
        </w:rPr>
        <w:t xml:space="preserve">1. </w:t>
      </w:r>
      <w:r w:rsidRPr="000346E2">
        <w:rPr>
          <w:rStyle w:val="a8"/>
          <w:b w:val="0"/>
        </w:rPr>
        <w:t xml:space="preserve">Договор сетевом о взаимодействии образовательных учреждений  МДОУ «Детский </w:t>
      </w:r>
    </w:p>
    <w:p w:rsidR="000346E2" w:rsidRPr="000346E2" w:rsidRDefault="000346E2" w:rsidP="000346E2">
      <w:pPr>
        <w:pStyle w:val="a9"/>
        <w:spacing w:before="0" w:after="0"/>
        <w:rPr>
          <w:rStyle w:val="a8"/>
          <w:b w:val="0"/>
        </w:rPr>
      </w:pPr>
      <w:r w:rsidRPr="000346E2">
        <w:rPr>
          <w:rStyle w:val="a8"/>
          <w:b w:val="0"/>
        </w:rPr>
        <w:t>сад № 95», МДОУ «Детский сад № 212 », МДОУ «Детский сад № 227», МДОУ «Детский сад № 235», МДОУ «Детский сад № 228».</w:t>
      </w:r>
    </w:p>
    <w:p w:rsidR="000346E2" w:rsidRPr="000346E2" w:rsidRDefault="000346E2" w:rsidP="000346E2">
      <w:pPr>
        <w:pStyle w:val="a9"/>
        <w:spacing w:before="0" w:after="0"/>
        <w:rPr>
          <w:rStyle w:val="a8"/>
          <w:b w:val="0"/>
        </w:rPr>
      </w:pPr>
      <w:r w:rsidRPr="000346E2">
        <w:rPr>
          <w:rStyle w:val="a8"/>
          <w:b w:val="0"/>
        </w:rPr>
        <w:t xml:space="preserve">2. Договор сетевом о взаимодействии образовательных учреждений  МДОУ «Детский </w:t>
      </w:r>
    </w:p>
    <w:p w:rsidR="000346E2" w:rsidRPr="000346E2" w:rsidRDefault="000346E2" w:rsidP="000346E2">
      <w:pPr>
        <w:pStyle w:val="a9"/>
        <w:spacing w:before="0" w:after="0"/>
        <w:rPr>
          <w:rStyle w:val="a8"/>
          <w:b w:val="0"/>
        </w:rPr>
      </w:pPr>
      <w:r w:rsidRPr="000346E2">
        <w:rPr>
          <w:rStyle w:val="a8"/>
          <w:b w:val="0"/>
        </w:rPr>
        <w:t>сад № 19», МДОУ «Детский сад № 41 », МДОУ «Детский сад № 57», МДОУ «Детский сад № 225», МДОУ «Детский сад № 227».</w:t>
      </w:r>
    </w:p>
    <w:p w:rsidR="003E0138" w:rsidRPr="00791C28" w:rsidRDefault="003E0138" w:rsidP="00791C28">
      <w:pPr>
        <w:tabs>
          <w:tab w:val="left" w:pos="426"/>
        </w:tabs>
        <w:jc w:val="both"/>
        <w:rPr>
          <w:b/>
          <w:color w:val="008000"/>
        </w:rPr>
      </w:pPr>
    </w:p>
    <w:p w:rsidR="00D30D10" w:rsidRPr="00791C28" w:rsidRDefault="00D30D10" w:rsidP="00791C28">
      <w:pPr>
        <w:tabs>
          <w:tab w:val="left" w:pos="426"/>
        </w:tabs>
        <w:jc w:val="both"/>
        <w:rPr>
          <w:b/>
        </w:rPr>
      </w:pPr>
      <w:r w:rsidRPr="00791C28">
        <w:rPr>
          <w:b/>
          <w:color w:val="008000"/>
        </w:rPr>
        <w:t xml:space="preserve">Основные формы взаимодействия </w:t>
      </w:r>
      <w:r w:rsidR="00F37673" w:rsidRPr="00791C28">
        <w:rPr>
          <w:b/>
          <w:color w:val="008000"/>
        </w:rPr>
        <w:t>с родителями (законными представителями по вопросам образования ребенка.</w:t>
      </w:r>
      <w:r w:rsidRPr="00791C28">
        <w:rPr>
          <w:b/>
        </w:rPr>
        <w:t xml:space="preserve"> </w:t>
      </w:r>
    </w:p>
    <w:p w:rsidR="003E0138" w:rsidRPr="00791C28" w:rsidRDefault="003E0138" w:rsidP="00791C28">
      <w:pPr>
        <w:tabs>
          <w:tab w:val="left" w:pos="426"/>
        </w:tabs>
        <w:jc w:val="both"/>
        <w:rPr>
          <w:b/>
        </w:rPr>
      </w:pPr>
    </w:p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8"/>
        <w:gridCol w:w="2412"/>
        <w:gridCol w:w="6086"/>
      </w:tblGrid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Направления деятельности заведующего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Периодичность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Формирование контингента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Заключение договоров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Формирование групп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 xml:space="preserve">Организация работы </w:t>
            </w:r>
            <w:r w:rsidR="00F37673" w:rsidRPr="00791C28">
              <w:t>Управляющего</w:t>
            </w:r>
            <w:r w:rsidRPr="00791C28">
              <w:t xml:space="preserve"> совета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4 заседания в год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Организация и проведение общих родительских собраний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1-2 раза в год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Определение структуры подразделений по запросам и потребностям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 раз в год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Решение проблемных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необходимости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lastRenderedPageBreak/>
              <w:t>Направления деятельности старшего воспитателя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Периодичность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Накопление педагогического опыта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Информирование воспитателей о новинках в сфере взаимодействия с семьей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Консультирование воспитателей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потребностей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Организация и проведение общих родительских собраний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1-2- раза в год</w:t>
            </w: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Рекомендации воспитателям по подготовке наглядной информации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потребностей</w:t>
            </w:r>
          </w:p>
        </w:tc>
        <w:tc>
          <w:tcPr>
            <w:tcW w:w="6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 xml:space="preserve">Контроль за ведением </w:t>
            </w:r>
            <w:r w:rsidR="00B412A5" w:rsidRPr="00791C28">
              <w:t xml:space="preserve"> образовательной</w:t>
            </w:r>
            <w:r w:rsidRPr="00791C28">
              <w:t xml:space="preserve"> работы с семьей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Ведение планирования работы с семьей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 раз в год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Оформление выставок, стендов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 раз в месяц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Проведение культурно-досуговых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Решение проблемных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необходимости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Направления деятельности воспитателя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Периодичность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Прием детей в группу, знакомство с родителями, установление и поддержание контакта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Информирование родителей о состоянии, развитии ребенка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Организация и проведение родительских собраний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2-3 раза в год</w:t>
            </w:r>
          </w:p>
        </w:tc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Консультирование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Подготовка наглядной информации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Поквартально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Отслеживание оплаты услуг детского сада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Информирование родителей по организационным вопросам, культурно-досуговые мероприятия, дополнительные  образовательные услуги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Обращение родителей к участию в мероприятиях (праздники, работа в группе)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Поквартально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Обеспечение сохранности имущества ребенка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Решение проблемных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</w:tbl>
    <w:p w:rsidR="00D30D10" w:rsidRPr="00791C28" w:rsidRDefault="00D30D10" w:rsidP="00791C28">
      <w:pPr>
        <w:tabs>
          <w:tab w:val="left" w:pos="426"/>
        </w:tabs>
        <w:jc w:val="both"/>
        <w:rPr>
          <w:color w:val="008000"/>
        </w:rPr>
      </w:pPr>
    </w:p>
    <w:p w:rsidR="00F00D71" w:rsidRPr="00791C28" w:rsidRDefault="006A2816" w:rsidP="00791C28">
      <w:pPr>
        <w:ind w:left="180"/>
        <w:jc w:val="both"/>
        <w:rPr>
          <w:b/>
        </w:rPr>
      </w:pPr>
      <w:r w:rsidRPr="00791C28">
        <w:rPr>
          <w:b/>
          <w:color w:val="008000"/>
        </w:rPr>
        <w:t>РАЗДЕЛ 3. Условия осуществления образовательно</w:t>
      </w:r>
      <w:r w:rsidR="006653F4" w:rsidRPr="00791C28">
        <w:rPr>
          <w:b/>
          <w:color w:val="008000"/>
        </w:rPr>
        <w:t xml:space="preserve">й деятельности </w:t>
      </w:r>
      <w:r w:rsidRPr="00791C28">
        <w:rPr>
          <w:b/>
          <w:color w:val="008000"/>
        </w:rPr>
        <w:t>.</w:t>
      </w:r>
    </w:p>
    <w:p w:rsidR="000D086F" w:rsidRPr="00791C28" w:rsidRDefault="000D086F" w:rsidP="00791C28"/>
    <w:p w:rsidR="003D4699" w:rsidRPr="00791C28" w:rsidRDefault="003D4699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3.1. Характеристика территории </w:t>
      </w:r>
      <w:r w:rsidR="00B412A5" w:rsidRPr="00791C28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>ДОУ. Организация развивающей предметно- пространственной среды</w:t>
      </w:r>
    </w:p>
    <w:p w:rsidR="003D4699" w:rsidRPr="00791C28" w:rsidRDefault="003D4699" w:rsidP="00791C28">
      <w:pPr>
        <w:ind w:firstLine="284"/>
        <w:jc w:val="both"/>
      </w:pPr>
      <w:r w:rsidRPr="00791C28">
        <w:t>Детский сад располагается в двухэтажном кирпичном здании, построенном в 1969</w:t>
      </w:r>
      <w:r w:rsidRPr="00791C28">
        <w:rPr>
          <w:color w:val="FF0000"/>
        </w:rPr>
        <w:t xml:space="preserve"> </w:t>
      </w:r>
      <w:r w:rsidRPr="00791C28">
        <w:t xml:space="preserve">году. Территория детского сада имеет ограждение и разбита на следующие участки: </w:t>
      </w:r>
    </w:p>
    <w:p w:rsidR="003D4699" w:rsidRPr="00791C28" w:rsidRDefault="003D4699" w:rsidP="00791C28">
      <w:pPr>
        <w:pStyle w:val="aa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Спортивная площадка;</w:t>
      </w:r>
    </w:p>
    <w:p w:rsidR="003D4699" w:rsidRPr="00791C28" w:rsidRDefault="003D4699" w:rsidP="00791C28">
      <w:pPr>
        <w:pStyle w:val="aa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11 прогулочных участков, соответствующих СанПиН, оборудованных малыми   архитектурными формами, песочницами, столами со скамейками.</w:t>
      </w:r>
    </w:p>
    <w:p w:rsidR="003D4699" w:rsidRPr="00791C28" w:rsidRDefault="003D4699" w:rsidP="00791C28">
      <w:pPr>
        <w:ind w:firstLine="284"/>
        <w:jc w:val="both"/>
      </w:pPr>
      <w:r w:rsidRPr="00791C28">
        <w:t>Детский сад имеет  холодное и горячее водоснабжение, центральное отопление.</w:t>
      </w:r>
    </w:p>
    <w:p w:rsidR="003D4699" w:rsidRPr="00791C28" w:rsidRDefault="003D4699" w:rsidP="00791C28">
      <w:pPr>
        <w:ind w:firstLine="284"/>
        <w:jc w:val="both"/>
      </w:pPr>
      <w:r w:rsidRPr="00791C28">
        <w:rPr>
          <w:bCs/>
          <w:iCs/>
        </w:rPr>
        <w:t xml:space="preserve">В детском саду 11 групповых помещений, каждое из которых площадью приблизительно 120 кв.м. </w:t>
      </w:r>
      <w:r w:rsidRPr="00791C28">
        <w:t>В состав группового помещения входят приемная, игровая, спальня,  туалетная   комнаты.</w:t>
      </w:r>
    </w:p>
    <w:p w:rsidR="003D4699" w:rsidRPr="00791C28" w:rsidRDefault="003D4699" w:rsidP="00791C28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 xml:space="preserve">Материально-техническая и </w:t>
      </w:r>
      <w:r w:rsidR="00B75B86" w:rsidRPr="00791C28">
        <w:rPr>
          <w:rFonts w:ascii="Times New Roman" w:hAnsi="Times New Roman"/>
          <w:sz w:val="24"/>
          <w:szCs w:val="24"/>
        </w:rPr>
        <w:t>р</w:t>
      </w:r>
      <w:r w:rsidR="00B75B86" w:rsidRPr="00791C28">
        <w:rPr>
          <w:rFonts w:ascii="Times New Roman" w:hAnsi="Times New Roman"/>
          <w:color w:val="000000"/>
          <w:sz w:val="24"/>
          <w:szCs w:val="24"/>
        </w:rPr>
        <w:t>азвивающая предметно-пространственная среда</w:t>
      </w:r>
      <w:r w:rsidR="00B75B86" w:rsidRPr="00791C28">
        <w:rPr>
          <w:rFonts w:ascii="Times New Roman" w:hAnsi="Times New Roman"/>
          <w:sz w:val="24"/>
          <w:szCs w:val="24"/>
        </w:rPr>
        <w:t xml:space="preserve"> </w:t>
      </w:r>
      <w:r w:rsidRPr="00791C28">
        <w:rPr>
          <w:rFonts w:ascii="Times New Roman" w:hAnsi="Times New Roman"/>
          <w:sz w:val="24"/>
          <w:szCs w:val="24"/>
        </w:rPr>
        <w:t xml:space="preserve">МДОУ соответствует всем санитарно-гигиеническим требованиям. </w:t>
      </w:r>
    </w:p>
    <w:p w:rsidR="003D4699" w:rsidRPr="00791C28" w:rsidRDefault="003D4699" w:rsidP="00791C28">
      <w:pPr>
        <w:ind w:firstLine="284"/>
        <w:jc w:val="both"/>
      </w:pPr>
      <w:r w:rsidRPr="00791C28">
        <w:t>Познавательное и социально-личностное развитие ребенка осуществляется в следующих помещениях: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lastRenderedPageBreak/>
        <w:t xml:space="preserve">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Художественно-эстетическое направление работы  проходит в музыкальном зале.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Коррекционная работа осуществляется в кабинетах учителей-логопедов и педагога-психолога</w:t>
      </w:r>
      <w:r w:rsidR="00B412A5" w:rsidRPr="00791C28">
        <w:rPr>
          <w:rFonts w:ascii="Times New Roman" w:hAnsi="Times New Roman"/>
          <w:sz w:val="24"/>
          <w:szCs w:val="24"/>
        </w:rPr>
        <w:t>.</w:t>
      </w:r>
    </w:p>
    <w:p w:rsidR="003D4699" w:rsidRPr="00791C28" w:rsidRDefault="003D4699" w:rsidP="00791C28">
      <w:pPr>
        <w:ind w:firstLine="284"/>
        <w:jc w:val="both"/>
      </w:pPr>
      <w:r w:rsidRPr="00791C28">
        <w:t>Программно-методическое обеспечение педагогов осуществляется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 w:rsidR="006653F4" w:rsidRPr="00791C28" w:rsidRDefault="00A9198B" w:rsidP="00791C28">
      <w:pPr>
        <w:rPr>
          <w:color w:val="000000"/>
        </w:rPr>
      </w:pPr>
      <w:r w:rsidRPr="00791C28">
        <w:rPr>
          <w:color w:val="000000"/>
        </w:rPr>
        <w:t xml:space="preserve"> </w:t>
      </w:r>
      <w:r w:rsidR="006653F4" w:rsidRPr="00791C28">
        <w:rPr>
          <w:color w:val="000000"/>
        </w:rPr>
        <w:t xml:space="preserve">    Развивающая предметно-пространственная среда обеспечивает максимальную реализацию образовательного потенц</w:t>
      </w:r>
      <w:r w:rsidR="00720FF9" w:rsidRPr="00791C28">
        <w:rPr>
          <w:color w:val="000000"/>
        </w:rPr>
        <w:t xml:space="preserve">иала пространства </w:t>
      </w:r>
      <w:r w:rsidR="00B412A5" w:rsidRPr="00791C28">
        <w:rPr>
          <w:color w:val="000000"/>
        </w:rPr>
        <w:t>МДОУ</w:t>
      </w:r>
      <w:r w:rsidR="00720FF9" w:rsidRPr="00791C28">
        <w:rPr>
          <w:color w:val="000000"/>
        </w:rPr>
        <w:t>, г</w:t>
      </w:r>
      <w:r w:rsidR="006653F4" w:rsidRPr="00791C28">
        <w:rPr>
          <w:color w:val="000000"/>
        </w:rPr>
        <w:t xml:space="preserve">руппы, а также территории, прилегающей к </w:t>
      </w:r>
      <w:r w:rsidR="00B412A5" w:rsidRPr="00791C28">
        <w:rPr>
          <w:color w:val="000000"/>
        </w:rPr>
        <w:t xml:space="preserve">МДОУ </w:t>
      </w:r>
      <w:r w:rsidR="006653F4" w:rsidRPr="00791C28">
        <w:rPr>
          <w:color w:val="000000"/>
        </w:rPr>
        <w:t xml:space="preserve"> или находящейся на небольшом удалении, приспособленной для реализации Программы,</w:t>
      </w:r>
      <w:r w:rsidR="003B024C">
        <w:rPr>
          <w:color w:val="000000"/>
        </w:rPr>
        <w:t xml:space="preserve"> </w:t>
      </w:r>
      <w:r w:rsidR="006653F4" w:rsidRPr="00791C28">
        <w:rPr>
          <w:color w:val="000000"/>
        </w:rPr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653F4" w:rsidRPr="00791C28" w:rsidRDefault="00720FF9" w:rsidP="00791C28">
      <w:pPr>
        <w:rPr>
          <w:color w:val="000000"/>
        </w:rPr>
      </w:pPr>
      <w:r w:rsidRPr="00791C28">
        <w:rPr>
          <w:color w:val="000000"/>
        </w:rPr>
        <w:t xml:space="preserve"> </w:t>
      </w:r>
      <w:r w:rsidR="006653F4" w:rsidRPr="00791C28">
        <w:rPr>
          <w:color w:val="000000"/>
        </w:rPr>
        <w:t>Развивающая предметно-пространственная среда обеспечива</w:t>
      </w:r>
      <w:r w:rsidRPr="00791C28">
        <w:rPr>
          <w:color w:val="000000"/>
        </w:rPr>
        <w:t>ет</w:t>
      </w:r>
      <w:r w:rsidR="006653F4" w:rsidRPr="00791C28">
        <w:rPr>
          <w:color w:val="000000"/>
        </w:rPr>
        <w:t xml:space="preserve"> возможность общения и совместной деятельности детей </w:t>
      </w:r>
      <w:r w:rsidRPr="00791C28">
        <w:rPr>
          <w:color w:val="000000"/>
        </w:rPr>
        <w:t xml:space="preserve"> </w:t>
      </w:r>
      <w:r w:rsidR="006653F4" w:rsidRPr="00791C28">
        <w:rPr>
          <w:color w:val="000000"/>
        </w:rPr>
        <w:t>и взрослых, двигательной активности детей, а также возможности для уединения.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 xml:space="preserve"> Развивающая предметно-пространственная среда обеспечива</w:t>
      </w:r>
      <w:r w:rsidR="00720FF9" w:rsidRPr="00791C28">
        <w:rPr>
          <w:color w:val="000000"/>
        </w:rPr>
        <w:t>ет</w:t>
      </w:r>
      <w:r w:rsidRPr="00791C28">
        <w:rPr>
          <w:color w:val="000000"/>
        </w:rPr>
        <w:t>: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>реализацию образовательн</w:t>
      </w:r>
      <w:r w:rsidR="00720FF9" w:rsidRPr="00791C28">
        <w:rPr>
          <w:color w:val="000000"/>
        </w:rPr>
        <w:t xml:space="preserve">ой </w:t>
      </w:r>
      <w:r w:rsidRPr="00791C28">
        <w:rPr>
          <w:color w:val="000000"/>
        </w:rPr>
        <w:t xml:space="preserve"> программ</w:t>
      </w:r>
      <w:r w:rsidR="00720FF9" w:rsidRPr="00791C28">
        <w:rPr>
          <w:color w:val="000000"/>
        </w:rPr>
        <w:t>ы</w:t>
      </w:r>
      <w:r w:rsidRPr="00791C28">
        <w:rPr>
          <w:color w:val="000000"/>
        </w:rPr>
        <w:t>;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>в случае организации инклюзивного образования - необходимые для него условия;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70368" w:rsidRPr="00C70368" w:rsidRDefault="00C70368" w:rsidP="00C70368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368">
        <w:rPr>
          <w:rFonts w:ascii="Times New Roman" w:hAnsi="Times New Roman" w:cs="Times New Roman"/>
          <w:sz w:val="24"/>
          <w:szCs w:val="24"/>
        </w:rPr>
        <w:t>В МДОУ проведен анализ соответствия условий созданных в детском саду</w:t>
      </w:r>
    </w:p>
    <w:p w:rsidR="00C70368" w:rsidRPr="00C70368" w:rsidRDefault="00C70368" w:rsidP="00C70368">
      <w:pPr>
        <w:jc w:val="both"/>
      </w:pPr>
      <w:r w:rsidRPr="00C70368">
        <w:t>требованиям к реализации образовательной программы в соответствии с ФГОС (форма фиксации, выводы и управленческие решения).</w:t>
      </w:r>
    </w:p>
    <w:p w:rsidR="00C70368" w:rsidRPr="0048461D" w:rsidRDefault="00C70368" w:rsidP="00C70368">
      <w:pPr>
        <w:pStyle w:val="a7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3932"/>
      </w:tblGrid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rPr>
                <w:b/>
                <w:bCs/>
              </w:rPr>
              <w:t>Требования ФГОС к условиям реализации основной образовательной программы дошкольного образования.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rPr>
                <w:b/>
                <w:bCs/>
                <w:iCs/>
              </w:rPr>
              <w:t>Требования к психолого-педагогическим  условиям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Создание образовательной среды, обеспечивающей:</w:t>
            </w:r>
          </w:p>
          <w:p w:rsidR="00C70368" w:rsidRPr="0048461D" w:rsidRDefault="00C70368" w:rsidP="00EE424E">
            <w:pPr>
              <w:jc w:val="both"/>
            </w:pPr>
            <w:r w:rsidRPr="0048461D">
              <w:t>1) 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C70368" w:rsidRPr="0048461D" w:rsidRDefault="00C70368" w:rsidP="00EE424E">
            <w:pPr>
              <w:jc w:val="both"/>
            </w:pPr>
            <w:r w:rsidRPr="0048461D">
              <w:t>2)  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3)  построение образовательной деятельности на основе взаимодействия взрослых с детьми, </w:t>
            </w:r>
            <w:r w:rsidRPr="0048461D">
              <w:lastRenderedPageBreak/>
              <w:t>ориентированного на интересы и возможности каждого ребёнка и учитывающего социальную ситуацию его развития;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4) 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5)  поддержка инициативы и самостоятельности детей в специфических для них видах деятельности;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6)  возможность выбора детьми материалов, видов активности, участников совместной деятельности и общения;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7)  защита детей от всех форм физического и психического насилия;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8) 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lastRenderedPageBreak/>
              <w:t>В полной мере обеспечивается воспитателями и специалистами ДОУ.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 В ДОУ работает уполномоченный по защите прав ребенка.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В ДОУ работает медицинская сестра (постоянно) и врач-педиатр (</w:t>
            </w:r>
            <w:r>
              <w:t>2 раза</w:t>
            </w:r>
            <w:r w:rsidRPr="0048461D">
              <w:t xml:space="preserve"> в неделю)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lastRenderedPageBreak/>
              <w:t>2. При реализации Программы может проводиться оценка индивидуального развития детей.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Такая оценка производится педагогами и специалистами  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3. Наполняемость Группы определяется с учётом возраста детей, их состояния здоровья, специфики Программы.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В соответствии с СанПиН 2.4.1.3049-13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4. Условия, необходимые для создания социальной ситуации развития детей, соответствующей специфике дошкольного возраста, предполагают:</w:t>
            </w:r>
          </w:p>
          <w:p w:rsidR="00C70368" w:rsidRPr="0048461D" w:rsidRDefault="00C70368" w:rsidP="00EE424E">
            <w:pPr>
              <w:jc w:val="both"/>
            </w:pPr>
            <w:r w:rsidRPr="0048461D">
              <w:t>1)  обеспечение эмоционального благополучия;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2)    поддержку индивидуальности и инициативы детей;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(игровой, исследовательской, проектной, познавательной и т.д.);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3)  установление правил взаимодействия в </w:t>
            </w:r>
            <w:r w:rsidRPr="0048461D">
              <w:lastRenderedPageBreak/>
              <w:t>разных ситуациях:</w:t>
            </w:r>
          </w:p>
          <w:p w:rsidR="00C70368" w:rsidRPr="0048461D" w:rsidRDefault="00C70368" w:rsidP="00EE424E">
            <w:pPr>
              <w:jc w:val="both"/>
            </w:pPr>
            <w:r w:rsidRPr="0048461D"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развитие умения детей работать в группе сверстников;</w:t>
            </w:r>
          </w:p>
          <w:p w:rsidR="00C70368" w:rsidRPr="0048461D" w:rsidRDefault="00C70368" w:rsidP="00EE424E">
            <w:pPr>
              <w:jc w:val="both"/>
            </w:pPr>
            <w:r w:rsidRPr="0048461D">
              <w:t>4) 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C70368" w:rsidRPr="0048461D" w:rsidRDefault="00C70368" w:rsidP="00EE424E">
            <w:pPr>
              <w:jc w:val="both"/>
            </w:pPr>
            <w:r w:rsidRPr="0048461D">
              <w:t>создание условий для овладения культурными средствами деятельности;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C70368" w:rsidRPr="0048461D" w:rsidRDefault="00C70368" w:rsidP="00EE424E">
            <w:pPr>
              <w:jc w:val="both"/>
            </w:pPr>
            <w:r w:rsidRPr="0048461D">
              <w:t>поддержку спонтанной игры детей, ее обогащение, обеспечение игрового времени и пространства;</w:t>
            </w:r>
          </w:p>
          <w:p w:rsidR="00C70368" w:rsidRPr="0048461D" w:rsidRDefault="00C70368" w:rsidP="00EE424E">
            <w:pPr>
              <w:jc w:val="both"/>
            </w:pPr>
            <w:r w:rsidRPr="0048461D">
              <w:t>оценку индивидуального развития детей.</w:t>
            </w:r>
          </w:p>
          <w:p w:rsidR="00C70368" w:rsidRPr="0048461D" w:rsidRDefault="00C70368" w:rsidP="00EE424E">
            <w:pPr>
              <w:jc w:val="both"/>
            </w:pPr>
            <w:r w:rsidRPr="0048461D">
              <w:t>5) 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 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Непосредственное общение с каждым ребёнком; уважительное отношение к каждому ребенку, к его чувствам и потребностям;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Создание условий для свободного выбора детьми деятельности, </w:t>
            </w:r>
            <w:r w:rsidRPr="0048461D">
              <w:lastRenderedPageBreak/>
              <w:t>участников совместной деятельности; создание условий для принятия детьми решений, выражения своих чувств и мыслей; недирективная помощь детям, поддержка детской инициативы и самостоятельности в разных видах деятельности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Проведение и организация родительских собраний ,  семинаров - практикумов, совместное участие в конкурсах, праздниках и выставках и др., помощь  родителей в благоустройстве ДОУ. В  ДОУ создан управляющий совет.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5.      * профессиональное развитие педагогических и руководящих работников, в том числе их дополнительного профессионального образования;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*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организационно-</w:t>
            </w:r>
            <w:r w:rsidRPr="0048461D">
              <w:lastRenderedPageBreak/>
              <w:t>методического сопровождения процесса реализации Программы, в том числе во взаимодействии со сверстниками и взрослыми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Через курсы повышения квалификации  и систему самообразования.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6.     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      </w:r>
          </w:p>
          <w:p w:rsidR="00C70368" w:rsidRPr="0048461D" w:rsidRDefault="00C70368" w:rsidP="00EE424E">
            <w:pPr>
              <w:jc w:val="both"/>
            </w:pPr>
            <w:r w:rsidRPr="0048461D">
      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Работа ведется по адаптированной образовательной программе, с учетом специфики и возможностей детей.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Индивидуальная программа реабилитации разрабатывается для каждого ребенка-инвалида педагогами, врачами  и специалистами.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7.      Организация должна создавать возможности:</w:t>
            </w:r>
          </w:p>
          <w:p w:rsidR="00C70368" w:rsidRPr="0048461D" w:rsidRDefault="00C70368" w:rsidP="00EE424E">
            <w:pPr>
              <w:jc w:val="both"/>
            </w:pPr>
            <w:r w:rsidRPr="0048461D">
              <w:t>1)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2) 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C70368" w:rsidRPr="0048461D" w:rsidRDefault="00C70368" w:rsidP="00EE424E">
            <w:pPr>
              <w:jc w:val="both"/>
            </w:pPr>
            <w:r w:rsidRPr="0048461D">
              <w:t>3)          для обсуждения с родителями (законными представителями) детей вопросов, связанных с реализацией Программы.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Официальный сайт МДОУ № 227.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На сайте созданы страницы групп и персональные страницы педагогов.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8.  Максимально допустимый объем образовательной нагрузки должен соответствовать санитарно-эпидемиологическим правилам и нормативам СанПиН 2.4.1.3049-13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Учитывается при составлении расписания.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rPr>
                <w:b/>
                <w:bCs/>
                <w:iCs/>
              </w:rPr>
              <w:t>Требования к материально-техническим условиям.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Соответствие санитарно-эпидемиологическим правилам и нормативам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Полностью соответствует.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2. Соответствие требованиям к правилам пожарной безопасности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Полностью соответствует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 xml:space="preserve">3. Соответствие средств обучения и </w:t>
            </w:r>
            <w:r w:rsidRPr="0048461D">
              <w:lastRenderedPageBreak/>
              <w:t>воспитания возрасту и индивидуальным особенностям детей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соответствует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4. Оснащенность помещений развивающей предметно - пространственной средой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оснащена на 9</w:t>
            </w:r>
            <w:r>
              <w:t>7</w:t>
            </w:r>
            <w:r w:rsidRPr="0048461D">
              <w:t>%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5. Наличие УМК, оборудования и оснащения (предметов), необходимых для материально-технического обеспечения программы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 наличии на 80%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Требования к кадровым условиям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  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 соответствии со штатным расписанием ДОУ укомплектовано работниками на 100%. Из них: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администрация –3человека;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- педагоги – 29 человек; 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воспитатели – 22,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 ст. воспитатель – 1,</w:t>
            </w:r>
          </w:p>
          <w:p w:rsidR="00C70368" w:rsidRPr="0048461D" w:rsidRDefault="00C70368" w:rsidP="00EE424E">
            <w:pPr>
              <w:jc w:val="both"/>
            </w:pPr>
            <w:r w:rsidRPr="0048461D">
              <w:t>музыкальные руководители – 2, инструктор по физической культуре – 1,</w:t>
            </w:r>
          </w:p>
          <w:p w:rsidR="00C70368" w:rsidRPr="0048461D" w:rsidRDefault="00C70368" w:rsidP="00EE424E">
            <w:pPr>
              <w:jc w:val="both"/>
            </w:pPr>
            <w:r w:rsidRPr="0048461D">
              <w:t>учитель - логопед – 2,</w:t>
            </w:r>
          </w:p>
          <w:p w:rsidR="00C70368" w:rsidRPr="0048461D" w:rsidRDefault="00C70368" w:rsidP="00EE424E">
            <w:pPr>
              <w:jc w:val="both"/>
            </w:pPr>
            <w:r w:rsidRPr="0048461D">
              <w:t>педагог -  психолог – 1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учебно-вспомогательный персонал – 13;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технический персонал – 12.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2.     Педагогические работники, реализующие Программу, должны обладать основными компетенциями, необходимыми для создания условия развития детей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Образование</w:t>
            </w:r>
          </w:p>
          <w:p w:rsidR="00C70368" w:rsidRPr="0048461D" w:rsidRDefault="00C70368" w:rsidP="00EE424E">
            <w:pPr>
              <w:jc w:val="both"/>
            </w:pPr>
            <w:r w:rsidRPr="0048461D">
              <w:t>100% педагогов имеют педагогическое образование, из них:</w:t>
            </w:r>
          </w:p>
          <w:tbl>
            <w:tblPr>
              <w:tblW w:w="3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819"/>
            </w:tblGrid>
            <w:tr w:rsidR="00C70368" w:rsidRPr="0048461D" w:rsidTr="00EE424E"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высшее</w:t>
                  </w:r>
                </w:p>
              </w:tc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среднее специальное</w:t>
                  </w:r>
                </w:p>
              </w:tc>
            </w:tr>
            <w:tr w:rsidR="00C70368" w:rsidRPr="0048461D" w:rsidTr="00EE424E"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2</w:t>
                  </w:r>
                  <w:r>
                    <w:t>3</w:t>
                  </w:r>
                </w:p>
              </w:tc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6</w:t>
                  </w:r>
                </w:p>
              </w:tc>
            </w:tr>
          </w:tbl>
          <w:p w:rsidR="00C70368" w:rsidRPr="0048461D" w:rsidRDefault="00C70368" w:rsidP="00EE424E">
            <w:pPr>
              <w:jc w:val="both"/>
            </w:pPr>
            <w:r w:rsidRPr="0048461D">
              <w:t>Квалификационная категория</w:t>
            </w:r>
          </w:p>
          <w:tbl>
            <w:tblPr>
              <w:tblW w:w="3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645"/>
            </w:tblGrid>
            <w:tr w:rsidR="00C70368" w:rsidRPr="0048461D" w:rsidTr="00EE424E"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высшая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первая</w:t>
                  </w:r>
                </w:p>
              </w:tc>
            </w:tr>
            <w:tr w:rsidR="00C70368" w:rsidRPr="0048461D" w:rsidTr="00EE424E"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17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6</w:t>
                  </w:r>
                </w:p>
              </w:tc>
            </w:tr>
          </w:tbl>
          <w:p w:rsidR="00C70368" w:rsidRPr="0048461D" w:rsidRDefault="00C70368" w:rsidP="00EE424E">
            <w:pPr>
              <w:jc w:val="both"/>
            </w:pPr>
            <w:r w:rsidRPr="0048461D">
              <w:t>        *без категории - молодые специалисты – 0.</w:t>
            </w:r>
          </w:p>
          <w:p w:rsidR="00C70368" w:rsidRPr="0048461D" w:rsidRDefault="00C70368" w:rsidP="00EE424E">
            <w:pPr>
              <w:jc w:val="both"/>
            </w:pPr>
            <w:r w:rsidRPr="0048461D">
              <w:t>Стаж педагогической деятельности</w:t>
            </w:r>
          </w:p>
          <w:tbl>
            <w:tblPr>
              <w:tblW w:w="3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709"/>
              <w:gridCol w:w="964"/>
            </w:tblGrid>
            <w:tr w:rsidR="00C70368" w:rsidRPr="0048461D" w:rsidTr="00EE424E"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Более 20 лет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20-10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10-5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Менее 5</w:t>
                  </w:r>
                </w:p>
              </w:tc>
            </w:tr>
            <w:tr w:rsidR="00C70368" w:rsidRPr="0048461D" w:rsidTr="00EE424E">
              <w:trPr>
                <w:trHeight w:val="223"/>
              </w:trPr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2</w:t>
                  </w:r>
                </w:p>
              </w:tc>
            </w:tr>
          </w:tbl>
          <w:p w:rsidR="00C70368" w:rsidRPr="0048461D" w:rsidRDefault="00C70368" w:rsidP="00EE424E">
            <w:pPr>
              <w:jc w:val="both"/>
            </w:pP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 xml:space="preserve">3.     При работе в Группах для детей с ограниченными возможностям здоровья в Организации могут быть дополнительно </w:t>
            </w:r>
            <w:r w:rsidRPr="0048461D">
              <w:lastRenderedPageBreak/>
              <w:t>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 xml:space="preserve">В ДОУ работают  учителя-логопеды,  педагог- психолог . При необходимости возможно </w:t>
            </w:r>
            <w:r w:rsidRPr="0048461D">
              <w:lastRenderedPageBreak/>
              <w:t>сопровождение ребенка родителями в течении всего времени пребывания в ДОУ.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rPr>
                <w:b/>
                <w:bCs/>
                <w:iCs/>
              </w:rPr>
              <w:lastRenderedPageBreak/>
              <w:t>Требования к развивающей предметно-пространственной среде.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    Насыщенность среды должна соответствовать возрастным возможностям детей и содержанию Программы.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Все возрастные группы оснащены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В группах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2.      Трансформируемость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Развивающая  предметно-пространственная среда отвечает принципу трансформируемости и мобильности.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3.      Полифункциональность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Во всех возрастных группах имеется возможность разнообразного использования различных составляющих развивающей  предметно-пространственной  среды.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4.      Вариативность среды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Педагоги создают развивающую  предметно-пространственную  среду, которая обеспечивает свободный выбор детьми игрового материала и периодическую сменяемость в зависимости от заданной темы.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5.      Доступность среды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Дети, в том числе детей с ограниченными возможностями здоровья, имеют свободный доступ к играм, игрушкам, материалам, пособиям, обеспечивающим все основные виды детской активности.</w:t>
            </w:r>
          </w:p>
          <w:p w:rsidR="00C70368" w:rsidRPr="0048461D" w:rsidRDefault="00C70368" w:rsidP="00EE424E">
            <w:pPr>
              <w:jc w:val="both"/>
            </w:pPr>
            <w:r w:rsidRPr="0048461D">
              <w:t>Все материалы и оборудование находится в исправном состоянии.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rPr>
                <w:b/>
                <w:bCs/>
                <w:iCs/>
              </w:rPr>
              <w:lastRenderedPageBreak/>
              <w:t>Требования к финансовым условиям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Обеспечивать возможность выполнения требований Стандарта к условиям реализации и структуре Программы</w:t>
            </w:r>
          </w:p>
        </w:tc>
        <w:tc>
          <w:tcPr>
            <w:tcW w:w="5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Учредителем МДОУ «Детский сад № 227» является  департамент образования мэрии города Ярославля (далее Учредитель). Отношения между Учреждением и Учредителем определяются договором, заключенным в соответствии с действующим законодательством Российской Федерации. Учреждение осуществляет операции с бюджетными средствами через лицевые счета, открытые ему в соответствии с положениями Бюджетного кодекса Российской Федерации.</w:t>
            </w:r>
          </w:p>
          <w:p w:rsidR="00C70368" w:rsidRPr="0048461D" w:rsidRDefault="00C70368" w:rsidP="00EE424E">
            <w:pPr>
              <w:jc w:val="both"/>
            </w:pPr>
            <w:r w:rsidRPr="0048461D">
              <w:t>Учреждение осуществляет операции по расходованию бюджетных средств в соответствии с бюджетной сметой, в  порядке установленном законодательством. Расходование средств осуществляется в соответствии с планом финансово – хозяйственной деятельности.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2.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70368" w:rsidRPr="0048461D" w:rsidRDefault="00C70368" w:rsidP="00EE424E">
            <w:pPr>
              <w:jc w:val="both"/>
            </w:pP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3. Отражать структуру и объём расходов, необходимых для реализации Программы, а также механизм их формирования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70368" w:rsidRPr="0048461D" w:rsidRDefault="00C70368" w:rsidP="00EE424E">
            <w:pPr>
              <w:jc w:val="both"/>
            </w:pPr>
          </w:p>
        </w:tc>
      </w:tr>
    </w:tbl>
    <w:p w:rsidR="00C70368" w:rsidRPr="0048461D" w:rsidRDefault="00C70368" w:rsidP="00C7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45F2" w:rsidRPr="00791C28" w:rsidRDefault="008945F2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3.2.Организация питания,  состояние обеспечения безопасности.</w:t>
      </w:r>
    </w:p>
    <w:p w:rsidR="004E1244" w:rsidRPr="00791C28" w:rsidRDefault="004E1244" w:rsidP="00791C28">
      <w:pPr>
        <w:widowControl w:val="0"/>
        <w:autoSpaceDE w:val="0"/>
        <w:autoSpaceDN w:val="0"/>
        <w:adjustRightInd w:val="0"/>
      </w:pPr>
    </w:p>
    <w:p w:rsidR="0086507C" w:rsidRPr="007E2ADF" w:rsidRDefault="00B412A5" w:rsidP="00791C28">
      <w:pPr>
        <w:widowControl w:val="0"/>
        <w:autoSpaceDE w:val="0"/>
        <w:autoSpaceDN w:val="0"/>
        <w:adjustRightInd w:val="0"/>
      </w:pPr>
      <w:r w:rsidRPr="00791C28">
        <w:t xml:space="preserve"> </w:t>
      </w:r>
      <w:r w:rsidR="004E1244" w:rsidRPr="00791C28">
        <w:t xml:space="preserve"> </w:t>
      </w:r>
      <w:r w:rsidR="0015354A">
        <w:t xml:space="preserve">  </w:t>
      </w:r>
      <w:r w:rsidR="004E1244" w:rsidRPr="007E2ADF">
        <w:t xml:space="preserve">Организация питания обучающихся </w:t>
      </w:r>
      <w:r w:rsidR="000D086F" w:rsidRPr="007E2ADF">
        <w:t xml:space="preserve">осуществляется </w:t>
      </w:r>
      <w:r w:rsidR="007E2ADF" w:rsidRPr="007E2ADF">
        <w:t>ООО «</w:t>
      </w:r>
      <w:r w:rsidR="007E2ADF">
        <w:t>К</w:t>
      </w:r>
      <w:r w:rsidR="007E2ADF" w:rsidRPr="007E2ADF">
        <w:t>омбинатом социального питания».</w:t>
      </w:r>
    </w:p>
    <w:p w:rsidR="0086507C" w:rsidRPr="00791C28" w:rsidRDefault="0086507C" w:rsidP="00791C28">
      <w:pPr>
        <w:widowControl w:val="0"/>
        <w:autoSpaceDE w:val="0"/>
        <w:autoSpaceDN w:val="0"/>
        <w:adjustRightInd w:val="0"/>
        <w:rPr>
          <w:b/>
          <w:color w:val="008000"/>
        </w:rPr>
      </w:pPr>
      <w:r w:rsidRPr="00791C28">
        <w:t xml:space="preserve"> </w:t>
      </w:r>
      <w:r w:rsidRPr="00791C28">
        <w:rPr>
          <w:b/>
          <w:color w:val="008000"/>
        </w:rPr>
        <w:t xml:space="preserve">Безопасность  </w:t>
      </w:r>
      <w:r w:rsidR="00B412A5" w:rsidRPr="00791C28">
        <w:rPr>
          <w:b/>
          <w:color w:val="008000"/>
        </w:rPr>
        <w:t>М</w:t>
      </w:r>
      <w:r w:rsidRPr="00791C28">
        <w:rPr>
          <w:b/>
          <w:color w:val="008000"/>
        </w:rPr>
        <w:t>ДО</w:t>
      </w:r>
      <w:r w:rsidR="008945F2" w:rsidRPr="00791C28">
        <w:rPr>
          <w:b/>
          <w:color w:val="008000"/>
        </w:rPr>
        <w:t>У</w:t>
      </w:r>
      <w:r w:rsidRPr="00791C28">
        <w:rPr>
          <w:b/>
          <w:color w:val="008000"/>
        </w:rPr>
        <w:t>.</w:t>
      </w:r>
    </w:p>
    <w:p w:rsidR="0086507C" w:rsidRPr="00791C28" w:rsidRDefault="0086507C" w:rsidP="00791C28">
      <w:pPr>
        <w:widowControl w:val="0"/>
        <w:autoSpaceDE w:val="0"/>
        <w:autoSpaceDN w:val="0"/>
        <w:adjustRightInd w:val="0"/>
      </w:pPr>
    </w:p>
    <w:p w:rsidR="000D086F" w:rsidRPr="00FF216F" w:rsidRDefault="008945F2" w:rsidP="00791C28">
      <w:pPr>
        <w:widowControl w:val="0"/>
        <w:autoSpaceDE w:val="0"/>
        <w:autoSpaceDN w:val="0"/>
        <w:adjustRightInd w:val="0"/>
      </w:pPr>
      <w:r w:rsidRPr="00FF216F">
        <w:t>МД</w:t>
      </w:r>
      <w:r w:rsidR="004E1244" w:rsidRPr="00FF216F">
        <w:t>О</w:t>
      </w:r>
      <w:r w:rsidRPr="00FF216F">
        <w:t>У «Детский сад № 227»</w:t>
      </w:r>
      <w:r w:rsidR="004E1244" w:rsidRPr="00FF216F">
        <w:t xml:space="preserve"> </w:t>
      </w:r>
      <w:r w:rsidR="000D086F" w:rsidRPr="00FF216F">
        <w:t>оборудован специальными системами безопасности:</w:t>
      </w:r>
    </w:p>
    <w:p w:rsidR="000D086F" w:rsidRPr="00FF216F" w:rsidRDefault="000D086F" w:rsidP="00791C2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216F">
        <w:t xml:space="preserve"> кнопкой «Тревожной сигнализации»;</w:t>
      </w:r>
    </w:p>
    <w:p w:rsidR="004E1244" w:rsidRPr="00FF216F" w:rsidRDefault="004E1244" w:rsidP="00791C2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216F">
        <w:t xml:space="preserve"> камерами видеонаблюдения за территорией </w:t>
      </w:r>
      <w:r w:rsidR="00B412A5" w:rsidRPr="00FF216F">
        <w:t>МДОУ</w:t>
      </w:r>
      <w:r w:rsidRPr="00FF216F">
        <w:t>;</w:t>
      </w:r>
    </w:p>
    <w:p w:rsidR="000D086F" w:rsidRPr="00FF216F" w:rsidRDefault="000D086F" w:rsidP="00791C2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216F">
        <w:t xml:space="preserve"> специальной автоматической системой пожарной сигнализации; </w:t>
      </w:r>
    </w:p>
    <w:p w:rsidR="000D086F" w:rsidRPr="00FF216F" w:rsidRDefault="004E1244" w:rsidP="00791C2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216F">
        <w:t xml:space="preserve"> </w:t>
      </w:r>
      <w:r w:rsidR="000D086F" w:rsidRPr="00FF216F">
        <w:t>системой оповещения.</w:t>
      </w:r>
    </w:p>
    <w:p w:rsidR="00FF216F" w:rsidRDefault="000D086F" w:rsidP="00791C28">
      <w:pPr>
        <w:widowControl w:val="0"/>
        <w:autoSpaceDE w:val="0"/>
        <w:autoSpaceDN w:val="0"/>
        <w:adjustRightInd w:val="0"/>
      </w:pPr>
      <w:r w:rsidRPr="00FF216F">
        <w:br/>
      </w:r>
    </w:p>
    <w:p w:rsidR="000D086F" w:rsidRPr="00FF216F" w:rsidRDefault="000D086F" w:rsidP="00791C28">
      <w:pPr>
        <w:widowControl w:val="0"/>
        <w:autoSpaceDE w:val="0"/>
        <w:autoSpaceDN w:val="0"/>
        <w:adjustRightInd w:val="0"/>
      </w:pPr>
      <w:r w:rsidRPr="00FF216F">
        <w:t xml:space="preserve">В учреждении ежедневно осуществляется контроль за безопасностью со стороны муниципального отделения </w:t>
      </w:r>
      <w:r w:rsidR="004E1244" w:rsidRPr="00FF216F">
        <w:t>полиции</w:t>
      </w:r>
      <w:r w:rsidRPr="00FF216F">
        <w:t>.</w:t>
      </w:r>
      <w:r w:rsidRPr="00FF216F">
        <w:br/>
        <w:t xml:space="preserve">Дополнительно контроль за безопасностью в ночное время – ночные сторожа. </w:t>
      </w:r>
    </w:p>
    <w:p w:rsidR="00606A16" w:rsidRPr="00FF216F" w:rsidRDefault="00606A16" w:rsidP="00791C28">
      <w:pPr>
        <w:jc w:val="both"/>
      </w:pPr>
    </w:p>
    <w:p w:rsidR="00714091" w:rsidRDefault="00714091" w:rsidP="00791C28">
      <w:pPr>
        <w:ind w:left="180"/>
        <w:jc w:val="both"/>
        <w:rPr>
          <w:b/>
          <w:color w:val="008000"/>
        </w:rPr>
      </w:pPr>
    </w:p>
    <w:p w:rsidR="00714091" w:rsidRDefault="00714091" w:rsidP="00791C28">
      <w:pPr>
        <w:ind w:left="180"/>
        <w:jc w:val="both"/>
        <w:rPr>
          <w:b/>
          <w:color w:val="008000"/>
        </w:rPr>
      </w:pPr>
    </w:p>
    <w:p w:rsidR="00714091" w:rsidRDefault="00714091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E34F70">
      <w:pPr>
        <w:jc w:val="both"/>
        <w:rPr>
          <w:b/>
          <w:color w:val="008000"/>
        </w:rPr>
      </w:pPr>
    </w:p>
    <w:p w:rsidR="002E5421" w:rsidRPr="00791C28" w:rsidRDefault="002E5421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 xml:space="preserve">Раздел 4. </w:t>
      </w:r>
      <w:r w:rsidR="006A2816" w:rsidRPr="00791C28">
        <w:rPr>
          <w:b/>
          <w:color w:val="008000"/>
        </w:rPr>
        <w:t xml:space="preserve">  </w:t>
      </w:r>
      <w:r w:rsidRPr="00791C28">
        <w:rPr>
          <w:b/>
          <w:color w:val="008000"/>
        </w:rPr>
        <w:t xml:space="preserve">Результаты деятельности </w:t>
      </w:r>
      <w:r w:rsidR="00B43EE6" w:rsidRPr="00791C28">
        <w:rPr>
          <w:b/>
          <w:color w:val="008000"/>
        </w:rPr>
        <w:t>МДОУ</w:t>
      </w:r>
      <w:r w:rsidRPr="00791C28">
        <w:rPr>
          <w:b/>
          <w:color w:val="008000"/>
        </w:rPr>
        <w:t>.</w:t>
      </w:r>
    </w:p>
    <w:p w:rsidR="008945F2" w:rsidRPr="00791C28" w:rsidRDefault="008945F2" w:rsidP="00791C28">
      <w:pPr>
        <w:ind w:left="180"/>
        <w:jc w:val="both"/>
        <w:rPr>
          <w:b/>
          <w:color w:val="008000"/>
        </w:rPr>
      </w:pPr>
    </w:p>
    <w:p w:rsidR="008945F2" w:rsidRPr="00791C28" w:rsidRDefault="008945F2" w:rsidP="00791C28">
      <w:pPr>
        <w:ind w:firstLine="284"/>
        <w:jc w:val="both"/>
      </w:pPr>
      <w:r w:rsidRPr="00791C28">
        <w:t xml:space="preserve">На данный момент наше учреждение имеет положительную репутацию и определенный статус, что для нас является важным показателем. Этому способствуют и достижения </w:t>
      </w:r>
      <w:r w:rsidR="00B412A5" w:rsidRPr="00791C28">
        <w:t xml:space="preserve"> М</w:t>
      </w:r>
      <w:r w:rsidRPr="00791C28">
        <w:t>ДОУ  в 201</w:t>
      </w:r>
      <w:r w:rsidR="00E34F70">
        <w:t>9</w:t>
      </w:r>
      <w:r w:rsidRPr="00791C28">
        <w:t>-20</w:t>
      </w:r>
      <w:r w:rsidR="00E34F70">
        <w:t>20</w:t>
      </w:r>
      <w:r w:rsidRPr="00791C28">
        <w:t xml:space="preserve"> учебном году.</w:t>
      </w:r>
    </w:p>
    <w:p w:rsidR="008945F2" w:rsidRPr="00791C28" w:rsidRDefault="008945F2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4.1 Достижения ДОУ </w:t>
      </w:r>
    </w:p>
    <w:p w:rsidR="00A27DF8" w:rsidRPr="0048461D" w:rsidRDefault="00A27DF8" w:rsidP="00A27DF8">
      <w:pPr>
        <w:jc w:val="both"/>
      </w:pPr>
      <w:r>
        <w:t xml:space="preserve">   </w:t>
      </w:r>
      <w:r w:rsidRPr="0048461D">
        <w:t>В МДОУ создаются оптимальные условия для профессионального роста педагогов; реализуются принципы плановости, последовательности, доступности, наглядности, принципы творческой активности в поиске новых методов, форм и средств повышения педагогического мастерства педагогов. Педагоги повышают свой профессиональный уровень в учебных заведениях (ЯГПУ им. К.Д. Ушинского, ЯПК,  Институт повышения квалификации  им. Пастухова); на курсах повышения квалификации при ЯГПУ им. К.Д. Ушинского,  ГОАУ ЯО ИРО, ГЦРО;  проблемных и целевых курсах ИРО, участвуя в методических объединениях, творческих группах, в мероприятиях ДОО, самообразованием, через аттестацию.</w:t>
      </w:r>
    </w:p>
    <w:p w:rsidR="00A27DF8" w:rsidRPr="0048461D" w:rsidRDefault="00A27DF8" w:rsidP="00A27DF8">
      <w:pPr>
        <w:jc w:val="both"/>
      </w:pPr>
      <w:r w:rsidRPr="0048461D">
        <w:t xml:space="preserve">     Обучение на КПК прошли все педагоги, включая заведующего -  30 чел.  </w:t>
      </w:r>
    </w:p>
    <w:p w:rsidR="00A27DF8" w:rsidRDefault="00A27DF8" w:rsidP="00A27DF8">
      <w:pPr>
        <w:jc w:val="both"/>
      </w:pPr>
      <w:r w:rsidRPr="0048461D">
        <w:t>100% педагогов прошли курсовую подготовку в количестве 72 ч.</w:t>
      </w:r>
    </w:p>
    <w:p w:rsidR="00A27DF8" w:rsidRPr="00343594" w:rsidRDefault="00A27DF8" w:rsidP="00A27DF8">
      <w:pPr>
        <w:pStyle w:val="a7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59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27DF8" w:rsidRPr="00343594" w:rsidRDefault="00A27DF8" w:rsidP="00A27DF8">
      <w:pPr>
        <w:jc w:val="both"/>
      </w:pPr>
      <w:r w:rsidRPr="00343594">
        <w:t>1. Курсы повышения квалификации:</w:t>
      </w:r>
    </w:p>
    <w:p w:rsidR="00A27DF8" w:rsidRDefault="00A27DF8" w:rsidP="00A27DF8">
      <w:pPr>
        <w:jc w:val="both"/>
      </w:pPr>
      <w:r w:rsidRPr="00343594">
        <w:t>1.1.</w:t>
      </w:r>
      <w:r>
        <w:t xml:space="preserve"> </w:t>
      </w:r>
      <w:r w:rsidRPr="00343594">
        <w:t>ГЦРО «Обучение педагогов технологии проведения шахматных занятий по Федеральному курсу «Шахматы –</w:t>
      </w:r>
      <w:r>
        <w:t xml:space="preserve"> </w:t>
      </w:r>
      <w:r w:rsidRPr="00343594">
        <w:t>школе»</w:t>
      </w:r>
      <w:r>
        <w:t xml:space="preserve"> </w:t>
      </w:r>
      <w:r w:rsidRPr="00343594">
        <w:t>(</w:t>
      </w:r>
      <w:r>
        <w:t>третий</w:t>
      </w:r>
      <w:r w:rsidRPr="00343594">
        <w:t xml:space="preserve"> год обучения) в условиях реализации ФГОС». – </w:t>
      </w:r>
      <w:r>
        <w:t>1</w:t>
      </w:r>
      <w:r w:rsidRPr="00343594">
        <w:t xml:space="preserve"> чел.</w:t>
      </w:r>
    </w:p>
    <w:p w:rsidR="00A27DF8" w:rsidRPr="00343594" w:rsidRDefault="00A27DF8" w:rsidP="00A27DF8">
      <w:pPr>
        <w:jc w:val="both"/>
      </w:pPr>
      <w:r>
        <w:t>1.2.</w:t>
      </w:r>
      <w:r w:rsidRPr="00343594">
        <w:t xml:space="preserve"> ГЦРО «Обучение педагогов технологии проведения шахматных занятий по Федеральному курсу «Шахматы –</w:t>
      </w:r>
      <w:r>
        <w:t xml:space="preserve"> </w:t>
      </w:r>
      <w:r w:rsidRPr="00343594">
        <w:t>школе»</w:t>
      </w:r>
      <w:r>
        <w:t xml:space="preserve"> </w:t>
      </w:r>
      <w:r w:rsidRPr="00343594">
        <w:t>(</w:t>
      </w:r>
      <w:r>
        <w:t xml:space="preserve">второй </w:t>
      </w:r>
      <w:r w:rsidRPr="00343594">
        <w:t xml:space="preserve">год обучения) в условиях реализации ФГОС». – </w:t>
      </w:r>
      <w:r>
        <w:t>5</w:t>
      </w:r>
      <w:r w:rsidRPr="00343594">
        <w:t xml:space="preserve"> чел.</w:t>
      </w:r>
    </w:p>
    <w:p w:rsidR="00A27DF8" w:rsidRDefault="00A27DF8" w:rsidP="00A27DF8">
      <w:pPr>
        <w:jc w:val="both"/>
        <w:rPr>
          <w:rFonts w:eastAsia="Calibri"/>
        </w:rPr>
      </w:pPr>
      <w:r w:rsidRPr="00343594">
        <w:t>1.</w:t>
      </w:r>
      <w:r>
        <w:t>3</w:t>
      </w:r>
      <w:r w:rsidRPr="00343594">
        <w:t>.</w:t>
      </w:r>
      <w:r w:rsidRPr="00343594">
        <w:rPr>
          <w:rFonts w:eastAsia="Calibri"/>
        </w:rPr>
        <w:t xml:space="preserve"> Центр развития «МИКС» «Технология интеллектуально-творческого развития детей дошкольного возраста «Сказочные лабиринты игры» как средство реализации ФГОС ДО» - 2 чел.</w:t>
      </w:r>
    </w:p>
    <w:p w:rsidR="00A27DF8" w:rsidRPr="00343594" w:rsidRDefault="00A27DF8" w:rsidP="00A27DF8">
      <w:pPr>
        <w:jc w:val="both"/>
        <w:rPr>
          <w:rFonts w:eastAsia="Calibri"/>
        </w:rPr>
      </w:pPr>
      <w:r>
        <w:rPr>
          <w:rFonts w:eastAsia="Calibri"/>
        </w:rPr>
        <w:t>1.4. ГПОАУ ЯО ЯПК «Методические основы использования интерактивных образовательных средств в работе с обучающимися» - 1 чел.</w:t>
      </w:r>
    </w:p>
    <w:p w:rsidR="00A27DF8" w:rsidRPr="00343594" w:rsidRDefault="00A27DF8" w:rsidP="00A27DF8">
      <w:pPr>
        <w:jc w:val="both"/>
        <w:rPr>
          <w:rFonts w:eastAsia="Calibri"/>
        </w:rPr>
      </w:pPr>
      <w:r w:rsidRPr="00343594">
        <w:t xml:space="preserve">2. </w:t>
      </w:r>
      <w:r w:rsidRPr="00343594">
        <w:rPr>
          <w:rFonts w:eastAsia="Calibri"/>
        </w:rPr>
        <w:t xml:space="preserve">Прошли переподготовку  в ФГБОУ высшего образования «Ярославский государственный педагогический университет  им. К.Д.Ушинского» по программе </w:t>
      </w:r>
    </w:p>
    <w:p w:rsidR="00A27DF8" w:rsidRPr="00343594" w:rsidRDefault="00A27DF8" w:rsidP="00A27DF8">
      <w:pPr>
        <w:jc w:val="both"/>
      </w:pPr>
      <w:r w:rsidRPr="00343594">
        <w:rPr>
          <w:rFonts w:eastAsia="Calibri"/>
        </w:rPr>
        <w:t xml:space="preserve">« Педагогика и методика дошкольного образования»  </w:t>
      </w:r>
      <w:r>
        <w:rPr>
          <w:rFonts w:eastAsia="Calibri"/>
        </w:rPr>
        <w:t>1</w:t>
      </w:r>
      <w:r w:rsidRPr="00343594">
        <w:rPr>
          <w:rFonts w:eastAsia="Calibri"/>
        </w:rPr>
        <w:t xml:space="preserve"> чел.</w:t>
      </w:r>
    </w:p>
    <w:p w:rsidR="00A27DF8" w:rsidRPr="00343594" w:rsidRDefault="00A27DF8" w:rsidP="00A27DF8">
      <w:pPr>
        <w:jc w:val="both"/>
      </w:pPr>
      <w:r w:rsidRPr="00343594">
        <w:rPr>
          <w:rFonts w:eastAsia="Calibri"/>
        </w:rPr>
        <w:t xml:space="preserve"> </w:t>
      </w:r>
      <w:r>
        <w:rPr>
          <w:rFonts w:eastAsia="Calibri"/>
        </w:rPr>
        <w:t xml:space="preserve">    </w:t>
      </w:r>
      <w:r w:rsidRPr="00343594">
        <w:t>В  201</w:t>
      </w:r>
      <w:r>
        <w:t>9</w:t>
      </w:r>
      <w:r w:rsidR="00C70368">
        <w:t>-2020 гг.</w:t>
      </w:r>
      <w:r w:rsidRPr="00343594">
        <w:t xml:space="preserve">  продолжается работа по реализации  инновационных проектов.</w:t>
      </w:r>
    </w:p>
    <w:p w:rsidR="00A27DF8" w:rsidRPr="00343594" w:rsidRDefault="00A27DF8" w:rsidP="00A27DF8">
      <w:pPr>
        <w:jc w:val="both"/>
      </w:pPr>
      <w:r w:rsidRPr="00343594">
        <w:t>Муниципальный уровень:</w:t>
      </w:r>
    </w:p>
    <w:p w:rsidR="00A27DF8" w:rsidRDefault="00A27DF8" w:rsidP="00A27DF8">
      <w:pPr>
        <w:snapToGrid w:val="0"/>
        <w:jc w:val="both"/>
      </w:pPr>
      <w:r w:rsidRPr="00343594">
        <w:t>МРЦ</w:t>
      </w:r>
      <w:r>
        <w:t>:</w:t>
      </w:r>
      <w:r w:rsidRPr="00343594">
        <w:t xml:space="preserve"> «</w:t>
      </w:r>
      <w:r>
        <w:t>Математическая вертикаль</w:t>
      </w:r>
      <w:r w:rsidRPr="00343594">
        <w:t>».</w:t>
      </w:r>
    </w:p>
    <w:p w:rsidR="00A27DF8" w:rsidRDefault="00A27DF8" w:rsidP="00A27DF8">
      <w:pPr>
        <w:snapToGrid w:val="0"/>
        <w:jc w:val="both"/>
      </w:pPr>
      <w:r>
        <w:t>МИП: « Применение информационно-коммуникационных технологий как средства дистанционного взаимодействия с воспитанниками с использованием ресурсов нескольких дошкольных образовательных организаций».</w:t>
      </w:r>
    </w:p>
    <w:p w:rsidR="00A27DF8" w:rsidRPr="00343594" w:rsidRDefault="00A27DF8" w:rsidP="00A27DF8">
      <w:pPr>
        <w:snapToGrid w:val="0"/>
        <w:jc w:val="both"/>
      </w:pPr>
      <w:r>
        <w:t xml:space="preserve">МИП: «Развитие межполушарного взаимодействия как основы  интеллектуального развития детей». </w:t>
      </w:r>
    </w:p>
    <w:p w:rsidR="00A27DF8" w:rsidRDefault="00A27DF8" w:rsidP="00A27DF8">
      <w:pPr>
        <w:jc w:val="both"/>
        <w:rPr>
          <w:b/>
        </w:rPr>
      </w:pPr>
      <w:r w:rsidRPr="00343594">
        <w:rPr>
          <w:b/>
        </w:rPr>
        <w:t>Мероприятия, которые представили педагогические работники в 201</w:t>
      </w:r>
      <w:r>
        <w:rPr>
          <w:b/>
        </w:rPr>
        <w:t>9</w:t>
      </w:r>
      <w:r w:rsidR="00C70368">
        <w:rPr>
          <w:b/>
        </w:rPr>
        <w:t>-2020 г</w:t>
      </w:r>
      <w:r w:rsidRPr="00343594">
        <w:rPr>
          <w:b/>
        </w:rPr>
        <w:t>г.:</w:t>
      </w:r>
    </w:p>
    <w:p w:rsidR="002E32C1" w:rsidRPr="002E32C1" w:rsidRDefault="002E32C1" w:rsidP="002E32C1">
      <w:r w:rsidRPr="002E32C1">
        <w:t>1. МДОУ "Детский сад № 227" в рамках МРЦ "Математическая вертикаль" прошел третий семинар «Овладение детьми старшего  дошкольного возраста 5–7 лет искусством игры Го»</w:t>
      </w:r>
      <w:r w:rsidR="005F0BEA">
        <w:t xml:space="preserve">, </w:t>
      </w:r>
      <w:r w:rsidRPr="002E32C1">
        <w:t xml:space="preserve"> тема которого "Совершенствование мастерства в игре Го".</w:t>
      </w:r>
      <w:r>
        <w:t xml:space="preserve"> (11.02.2020).</w:t>
      </w:r>
    </w:p>
    <w:p w:rsidR="002E32C1" w:rsidRPr="002E32C1" w:rsidRDefault="00F6132D" w:rsidP="002E32C1">
      <w:r>
        <w:t>2</w:t>
      </w:r>
      <w:r w:rsidR="002E32C1">
        <w:t xml:space="preserve">. </w:t>
      </w:r>
      <w:r w:rsidR="002E32C1" w:rsidRPr="002E32C1">
        <w:t xml:space="preserve">МДОУ "Детский сад №235" </w:t>
      </w:r>
      <w:r w:rsidR="002E32C1">
        <w:t xml:space="preserve">- </w:t>
      </w:r>
      <w:r w:rsidR="002E32C1" w:rsidRPr="002E32C1">
        <w:t>прошел межсетевой досуг "Алиса в Зазерк</w:t>
      </w:r>
      <w:r w:rsidR="002E32C1">
        <w:t>а</w:t>
      </w:r>
      <w:r w:rsidR="002E32C1" w:rsidRPr="002E32C1">
        <w:t xml:space="preserve">лье"для старших дошкольников с целью развития межполушарных связей посредством рисования двумя руками. Дети не только продемонстрировали своими умения рисовать двумя руками, но и играли на нейровосьмерке, межполушарной доске, прыгали на нейроскакалке. </w:t>
      </w:r>
      <w:r w:rsidR="002E32C1">
        <w:t>(</w:t>
      </w:r>
      <w:r w:rsidR="002E32C1" w:rsidRPr="002E32C1">
        <w:t>28.01.2020</w:t>
      </w:r>
      <w:r w:rsidR="002E32C1">
        <w:t xml:space="preserve"> г.)</w:t>
      </w:r>
      <w:r w:rsidR="002E32C1" w:rsidRPr="002E32C1">
        <w:t> </w:t>
      </w:r>
    </w:p>
    <w:p w:rsidR="002E32C1" w:rsidRPr="002E32C1" w:rsidRDefault="00F6132D" w:rsidP="002E32C1">
      <w:r>
        <w:lastRenderedPageBreak/>
        <w:t>3</w:t>
      </w:r>
      <w:r w:rsidR="002E32C1">
        <w:t xml:space="preserve">. </w:t>
      </w:r>
      <w:r w:rsidR="002E32C1" w:rsidRPr="002E32C1">
        <w:t>МДОУ "Детский сад № 235"</w:t>
      </w:r>
      <w:r w:rsidR="002E32C1">
        <w:t xml:space="preserve"> -  </w:t>
      </w:r>
      <w:r w:rsidR="002E32C1" w:rsidRPr="002E32C1">
        <w:t>прошло организационное совещание участников сетевого взаимодействия в рамках реализации проекта "Развитие межполушарного взаимодействия как основы интеллектуального развития детей". В ходе которого творческой группой был разработан  сценарий межсетевого досуга для детей старшего дошкольного возраста «Алиса в Зазеркалье или рисуем двумя руками».(</w:t>
      </w:r>
      <w:r w:rsidR="002E32C1" w:rsidRPr="002E32C1">
        <w:rPr>
          <w:bCs/>
        </w:rPr>
        <w:t xml:space="preserve"> 14.01.2020</w:t>
      </w:r>
      <w:r w:rsidR="002E32C1" w:rsidRPr="002E32C1">
        <w:t> )</w:t>
      </w:r>
    </w:p>
    <w:p w:rsidR="00A27DF8" w:rsidRPr="00271FF7" w:rsidRDefault="00F6132D" w:rsidP="00A27DF8">
      <w:pPr>
        <w:jc w:val="both"/>
      </w:pPr>
      <w:r>
        <w:t>4</w:t>
      </w:r>
      <w:r w:rsidR="00A27DF8" w:rsidRPr="00271FF7">
        <w:t>. КПК МОУ ГЦРО «Обучение педагогов технологии проведения шахматных занятий в дошкольных образовательных учреждениях на основе Федерального курса «Шахматы – школе»: Первый год обучения» в условиях реализации ФГОС». Удостоверения получили 25 педагогов города Ярославля.(18.10.2018 – 31.01.2019).</w:t>
      </w:r>
    </w:p>
    <w:p w:rsidR="00A27DF8" w:rsidRPr="00271FF7" w:rsidRDefault="00F6132D" w:rsidP="00A27DF8">
      <w:pPr>
        <w:jc w:val="both"/>
      </w:pPr>
      <w:r>
        <w:rPr>
          <w:b/>
        </w:rPr>
        <w:t>5</w:t>
      </w:r>
      <w:r w:rsidR="00A27DF8" w:rsidRPr="00271FF7">
        <w:rPr>
          <w:b/>
        </w:rPr>
        <w:t>.</w:t>
      </w:r>
      <w:r w:rsidR="00A27DF8" w:rsidRPr="00271FF7">
        <w:t xml:space="preserve"> КПК МОУ ГЦРО «Обучение педагогов технологии проведения шахматных занятий в дошкольных образовательных учреждениях на основе Федерального курса «Шахматы – школе»: 2-ой год обучения» в условиях реализации ФГОС». (21.02.2019 – 23.04.2019 ).</w:t>
      </w:r>
    </w:p>
    <w:p w:rsidR="00A27DF8" w:rsidRPr="00271FF7" w:rsidRDefault="00F6132D" w:rsidP="00A27DF8">
      <w:pPr>
        <w:jc w:val="both"/>
        <w:rPr>
          <w:b/>
        </w:rPr>
      </w:pPr>
      <w:r>
        <w:t>6</w:t>
      </w:r>
      <w:r w:rsidR="00A27DF8" w:rsidRPr="00271FF7">
        <w:t xml:space="preserve">. Межсетевая интеллектуальная игра «Эрудит –трио» среди дошкольников. (30.04.2019). </w:t>
      </w:r>
    </w:p>
    <w:p w:rsidR="00A27DF8" w:rsidRPr="00271FF7" w:rsidRDefault="00F6132D" w:rsidP="00A27DF8">
      <w:pPr>
        <w:snapToGrid w:val="0"/>
        <w:jc w:val="both"/>
      </w:pPr>
      <w:r>
        <w:t>7</w:t>
      </w:r>
      <w:r w:rsidR="00A27DF8" w:rsidRPr="00271FF7">
        <w:t xml:space="preserve">.Участие в Международной ярмарке социально-педагогических инноваций межрегиональный этап в Ростове Великом с проектом: «Игровая технология «Шахматы» в образовательном пространстве ДОУ» (Диплом победителя) 13.12. 2019. </w:t>
      </w:r>
    </w:p>
    <w:p w:rsidR="00A27DF8" w:rsidRPr="00271FF7" w:rsidRDefault="00F6132D" w:rsidP="00A27DF8">
      <w:pPr>
        <w:snapToGrid w:val="0"/>
        <w:jc w:val="both"/>
      </w:pPr>
      <w:r>
        <w:t>8</w:t>
      </w:r>
      <w:r w:rsidR="00A27DF8" w:rsidRPr="00271FF7">
        <w:t xml:space="preserve">. «Шахматный квест как одна из форм организации совместной деятельности с детьми при обучении игре шахматы» НА ХI МЕЖРЕГИОНАЛЬНОМ ЭТАПЕ XVIII МЕЖДУНАРОДНОЙ ЯРМАРКИ СОЦИАЛЬНО-ПЕДАГОГИЧЕСКИХ ИННОВАЦИЙ Результат: диплом победителя «Лучший мастер-класс».13.12.2019. </w:t>
      </w:r>
    </w:p>
    <w:p w:rsidR="00A27DF8" w:rsidRPr="00271FF7" w:rsidRDefault="00F6132D" w:rsidP="00A27DF8">
      <w:pPr>
        <w:jc w:val="both"/>
      </w:pPr>
      <w:r>
        <w:t>9</w:t>
      </w:r>
      <w:r w:rsidR="00A27DF8" w:rsidRPr="00271FF7">
        <w:t xml:space="preserve">.  Семинар «Технология ЖИПТО» как средство развития стратегического мышления ребенка старшего дошкольного возраста» 15.10.2019 </w:t>
      </w:r>
    </w:p>
    <w:p w:rsidR="00A27DF8" w:rsidRDefault="00F6132D" w:rsidP="00A27DF8">
      <w:pPr>
        <w:jc w:val="both"/>
      </w:pPr>
      <w:r>
        <w:t>10</w:t>
      </w:r>
      <w:r w:rsidR="00A27DF8">
        <w:t xml:space="preserve">. </w:t>
      </w:r>
      <w:r w:rsidR="00A27DF8" w:rsidRPr="00271FF7">
        <w:t xml:space="preserve">Участие в городской презентационная площадка«Инновационное образовательное пространство муниципальной системы образования г. Ярославля в 2019-2020 уч. году: </w:t>
      </w:r>
    </w:p>
    <w:p w:rsidR="00A27DF8" w:rsidRDefault="00A27DF8" w:rsidP="00A27DF8">
      <w:pPr>
        <w:jc w:val="both"/>
      </w:pPr>
      <w:r w:rsidRPr="00271FF7">
        <w:t>по теме «Игровая технология «</w:t>
      </w:r>
      <w:r>
        <w:t>Жипто</w:t>
      </w:r>
      <w:r w:rsidRPr="00271FF7">
        <w:t xml:space="preserve">» в образовательном пространстве ДОУ» 07.11.2019. </w:t>
      </w:r>
    </w:p>
    <w:p w:rsidR="00A27DF8" w:rsidRPr="00271FF7" w:rsidRDefault="00A27DF8" w:rsidP="00A27DF8">
      <w:pPr>
        <w:jc w:val="both"/>
      </w:pPr>
      <w:r>
        <w:t xml:space="preserve">мастер-класс </w:t>
      </w:r>
      <w:r w:rsidRPr="00271FF7">
        <w:t xml:space="preserve"> «</w:t>
      </w:r>
      <w:r>
        <w:t>Игра «Жипто»</w:t>
      </w:r>
      <w:r w:rsidRPr="00271FF7">
        <w:t>» 07.11.2019.</w:t>
      </w:r>
    </w:p>
    <w:p w:rsidR="00A27DF8" w:rsidRPr="00343594" w:rsidRDefault="00A27DF8" w:rsidP="00A27DF8">
      <w:pPr>
        <w:jc w:val="both"/>
        <w:rPr>
          <w:b/>
        </w:rPr>
      </w:pPr>
      <w:r w:rsidRPr="00343594">
        <w:rPr>
          <w:b/>
        </w:rPr>
        <w:t>Участие педагогических работников в конкурсах профессионального мастерства  в                            201</w:t>
      </w:r>
      <w:r>
        <w:rPr>
          <w:b/>
        </w:rPr>
        <w:t>9</w:t>
      </w:r>
      <w:r w:rsidR="00C70368">
        <w:rPr>
          <w:b/>
        </w:rPr>
        <w:t>-2020 г</w:t>
      </w:r>
      <w:r w:rsidRPr="00343594">
        <w:rPr>
          <w:b/>
        </w:rPr>
        <w:t>г:</w:t>
      </w:r>
    </w:p>
    <w:p w:rsidR="00A27DF8" w:rsidRPr="00343594" w:rsidRDefault="00A27DF8" w:rsidP="00A27DF8">
      <w:pPr>
        <w:jc w:val="both"/>
      </w:pPr>
      <w:r w:rsidRPr="00343594">
        <w:t>1</w:t>
      </w:r>
      <w:r w:rsidRPr="00343594">
        <w:rPr>
          <w:b/>
        </w:rPr>
        <w:t>.</w:t>
      </w:r>
      <w:r w:rsidRPr="00343594">
        <w:t xml:space="preserve"> Всероссийский конкурс (всероссийский центр детского творчества «Мир талантов») – 2 чел.</w:t>
      </w:r>
    </w:p>
    <w:p w:rsidR="00A27DF8" w:rsidRPr="00343594" w:rsidRDefault="00A27DF8" w:rsidP="00A27DF8">
      <w:pPr>
        <w:jc w:val="both"/>
      </w:pPr>
      <w:r w:rsidRPr="00343594">
        <w:t xml:space="preserve">2. </w:t>
      </w:r>
      <w:r w:rsidRPr="00343594">
        <w:rPr>
          <w:rFonts w:eastAsia="Calibri"/>
        </w:rPr>
        <w:t>Всероссийский конкурс декоративно-прикладного творчества «Самая оригинальная ёлочка» (Всероссийский центр проведения и разработки интерактивных мероприятий «Мир педагога»)</w:t>
      </w:r>
      <w:r w:rsidRPr="00343594">
        <w:t xml:space="preserve"> – 2 чел.</w:t>
      </w:r>
    </w:p>
    <w:p w:rsidR="00A27DF8" w:rsidRPr="00343594" w:rsidRDefault="00A27DF8" w:rsidP="00A27DF8">
      <w:pPr>
        <w:jc w:val="both"/>
      </w:pPr>
      <w:r w:rsidRPr="00343594">
        <w:t>3.</w:t>
      </w:r>
      <w:r w:rsidRPr="00343594">
        <w:rPr>
          <w:rFonts w:eastAsia="Calibri"/>
        </w:rPr>
        <w:t>Всероссийский конкурс для детей и педагогов «Мир педагога». Декоративно-прикладное искусство (поделка из природного материала «Лес чудес»)</w:t>
      </w:r>
      <w:r w:rsidRPr="00343594">
        <w:t xml:space="preserve"> – 2 чел.</w:t>
      </w:r>
    </w:p>
    <w:p w:rsidR="00A27DF8" w:rsidRPr="00343594" w:rsidRDefault="00A27DF8" w:rsidP="00A27DF8">
      <w:pPr>
        <w:jc w:val="both"/>
        <w:rPr>
          <w:b/>
        </w:rPr>
      </w:pPr>
      <w:r w:rsidRPr="00343594">
        <w:t>4. Всероссийский конкурс «Рукоделие». – 3 чел.</w:t>
      </w: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4.2 Реализация  годового плана работы </w:t>
      </w:r>
      <w:r w:rsidR="00A26DD4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 xml:space="preserve">ДОУ </w:t>
      </w:r>
    </w:p>
    <w:p w:rsidR="0016263C" w:rsidRPr="002E32C1" w:rsidRDefault="0016263C" w:rsidP="00791C28">
      <w:pPr>
        <w:ind w:firstLine="284"/>
        <w:jc w:val="both"/>
      </w:pPr>
      <w:r w:rsidRPr="002E32C1">
        <w:t>Перед педагогическим коллективом были поставлены на 201</w:t>
      </w:r>
      <w:r w:rsidR="00E34F70" w:rsidRPr="002E32C1">
        <w:t>9</w:t>
      </w:r>
      <w:r w:rsidRPr="002E32C1">
        <w:t>-20</w:t>
      </w:r>
      <w:r w:rsidR="00E34F70" w:rsidRPr="002E32C1">
        <w:t>20</w:t>
      </w:r>
      <w:r w:rsidRPr="002E32C1">
        <w:t xml:space="preserve"> учебный год следующие задачи:</w:t>
      </w:r>
    </w:p>
    <w:p w:rsidR="002E32C1" w:rsidRDefault="002E32C1" w:rsidP="002E32C1">
      <w:r w:rsidRPr="00280AB6">
        <w:rPr>
          <w:b/>
          <w:sz w:val="22"/>
          <w:szCs w:val="22"/>
        </w:rPr>
        <w:t>ЦЕЛЬ</w:t>
      </w:r>
      <w:r>
        <w:rPr>
          <w:b/>
          <w:sz w:val="22"/>
          <w:szCs w:val="22"/>
        </w:rPr>
        <w:t xml:space="preserve">: </w:t>
      </w:r>
      <w:r>
        <w:t>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 в условиях реализации ФГОС ДО.</w:t>
      </w:r>
    </w:p>
    <w:p w:rsidR="002E32C1" w:rsidRPr="00E75678" w:rsidRDefault="002E32C1" w:rsidP="002E32C1">
      <w:r w:rsidRPr="00E75678">
        <w:rPr>
          <w:b/>
          <w:bCs/>
        </w:rPr>
        <w:t>Основные направления деятельности ДОУ на 201</w:t>
      </w:r>
      <w:r>
        <w:rPr>
          <w:b/>
          <w:bCs/>
        </w:rPr>
        <w:t>9</w:t>
      </w:r>
      <w:r w:rsidRPr="00E75678">
        <w:rPr>
          <w:b/>
          <w:bCs/>
        </w:rPr>
        <w:t>-20</w:t>
      </w:r>
      <w:r>
        <w:rPr>
          <w:b/>
          <w:bCs/>
        </w:rPr>
        <w:t>20</w:t>
      </w:r>
      <w:r w:rsidRPr="00E75678">
        <w:rPr>
          <w:b/>
          <w:bCs/>
        </w:rPr>
        <w:t xml:space="preserve"> учебный год:</w:t>
      </w:r>
    </w:p>
    <w:p w:rsidR="002E32C1" w:rsidRPr="00506E1B" w:rsidRDefault="002E32C1" w:rsidP="002E32C1">
      <w:pPr>
        <w:pStyle w:val="a7"/>
        <w:widowControl/>
        <w:numPr>
          <w:ilvl w:val="0"/>
          <w:numId w:val="28"/>
        </w:numPr>
        <w:tabs>
          <w:tab w:val="num" w:pos="480"/>
        </w:tabs>
        <w:suppressAutoHyphens w:val="0"/>
        <w:contextualSpacing/>
        <w:jc w:val="both"/>
        <w:rPr>
          <w:rFonts w:ascii="Times New Roman" w:hAnsi="Times New Roman"/>
          <w:b/>
        </w:rPr>
      </w:pPr>
      <w:r w:rsidRPr="00C82A19">
        <w:rPr>
          <w:rFonts w:ascii="Times New Roman" w:hAnsi="Times New Roman"/>
          <w:sz w:val="24"/>
          <w:szCs w:val="24"/>
        </w:rPr>
        <w:t xml:space="preserve">Обеспечение </w:t>
      </w:r>
      <w:r w:rsidRPr="00506E1B">
        <w:rPr>
          <w:rFonts w:ascii="Times New Roman" w:hAnsi="Times New Roman"/>
          <w:sz w:val="24"/>
          <w:szCs w:val="24"/>
        </w:rPr>
        <w:t>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E1B">
        <w:rPr>
          <w:rFonts w:ascii="Times New Roman" w:hAnsi="Times New Roman"/>
          <w:sz w:val="24"/>
          <w:szCs w:val="24"/>
        </w:rPr>
        <w:t>непрерывного профессионального роста педагогических работников.</w:t>
      </w:r>
    </w:p>
    <w:p w:rsidR="002E32C1" w:rsidRPr="00607F5A" w:rsidRDefault="002E32C1" w:rsidP="002E32C1">
      <w:pPr>
        <w:numPr>
          <w:ilvl w:val="0"/>
          <w:numId w:val="28"/>
        </w:numPr>
        <w:rPr>
          <w:bCs/>
        </w:rPr>
      </w:pPr>
      <w:r w:rsidRPr="00E4204B">
        <w:t xml:space="preserve">Обогащение в образовательном процессе педагогических условий способствующих </w:t>
      </w:r>
      <w:r>
        <w:t xml:space="preserve">эмоциональному </w:t>
      </w:r>
      <w:r w:rsidRPr="00E4204B">
        <w:t xml:space="preserve"> развитию дошкольников,</w:t>
      </w:r>
      <w:r w:rsidRPr="00E4204B">
        <w:rPr>
          <w:bCs/>
        </w:rPr>
        <w:t xml:space="preserve"> </w:t>
      </w:r>
      <w:r>
        <w:rPr>
          <w:bCs/>
        </w:rPr>
        <w:t>п</w:t>
      </w:r>
      <w:r w:rsidRPr="00E4204B">
        <w:rPr>
          <w:bCs/>
        </w:rPr>
        <w:t>овышение эффективности коррекционно-развивающе</w:t>
      </w:r>
      <w:r>
        <w:rPr>
          <w:bCs/>
        </w:rPr>
        <w:t xml:space="preserve">й </w:t>
      </w:r>
      <w:r w:rsidRPr="00E4204B">
        <w:rPr>
          <w:bCs/>
        </w:rPr>
        <w:t xml:space="preserve">работы </w:t>
      </w:r>
      <w:r>
        <w:rPr>
          <w:bCs/>
        </w:rPr>
        <w:t>с детьми с ТНР,</w:t>
      </w:r>
      <w:r w:rsidRPr="00E4204B">
        <w:rPr>
          <w:bCs/>
        </w:rPr>
        <w:t xml:space="preserve"> путем использования совреме</w:t>
      </w:r>
      <w:r>
        <w:rPr>
          <w:bCs/>
        </w:rPr>
        <w:t>нных образовательных технологий.</w:t>
      </w:r>
    </w:p>
    <w:p w:rsidR="002E32C1" w:rsidRPr="00280AB6" w:rsidRDefault="002E32C1" w:rsidP="002E32C1">
      <w:pPr>
        <w:rPr>
          <w:b/>
          <w:bCs/>
        </w:rPr>
      </w:pPr>
      <w:r w:rsidRPr="00280AB6">
        <w:rPr>
          <w:b/>
        </w:rPr>
        <w:t>ЦЕЛЕВЫЕ ГРУППЫ</w:t>
      </w:r>
    </w:p>
    <w:p w:rsidR="002E32C1" w:rsidRPr="00C80381" w:rsidRDefault="002E32C1" w:rsidP="002E32C1">
      <w:pPr>
        <w:ind w:right="-1"/>
        <w:rPr>
          <w:b/>
        </w:rPr>
      </w:pPr>
      <w:r w:rsidRPr="006D7C14">
        <w:rPr>
          <w:b/>
        </w:rPr>
        <w:t xml:space="preserve">Задачи </w:t>
      </w:r>
      <w:r>
        <w:rPr>
          <w:b/>
        </w:rPr>
        <w:t>взаимодействия</w:t>
      </w:r>
      <w:r w:rsidRPr="006D7C14">
        <w:rPr>
          <w:b/>
        </w:rPr>
        <w:t xml:space="preserve"> с </w:t>
      </w:r>
      <w:r>
        <w:rPr>
          <w:b/>
        </w:rPr>
        <w:t>воспитанниками</w:t>
      </w:r>
      <w:r w:rsidRPr="006D7C14">
        <w:rPr>
          <w:b/>
        </w:rPr>
        <w:t>:</w:t>
      </w:r>
    </w:p>
    <w:p w:rsidR="002E32C1" w:rsidRPr="00280AB6" w:rsidRDefault="002E32C1" w:rsidP="002E32C1">
      <w:pPr>
        <w:rPr>
          <w:color w:val="00B050"/>
        </w:rPr>
      </w:pPr>
      <w:r>
        <w:lastRenderedPageBreak/>
        <w:t xml:space="preserve">1.1. </w:t>
      </w:r>
      <w:r w:rsidRPr="00280AB6">
        <w:rPr>
          <w:bCs/>
        </w:rPr>
        <w:t>Развитие эмоциональной сферы детей дошкольного возраста посредством ознакомления с изобразительным искусством.</w:t>
      </w:r>
      <w:r w:rsidRPr="00280AB6">
        <w:t xml:space="preserve"> </w:t>
      </w:r>
    </w:p>
    <w:p w:rsidR="002E32C1" w:rsidRPr="00280AB6" w:rsidRDefault="002E32C1" w:rsidP="002E32C1">
      <w:pPr>
        <w:ind w:right="-1"/>
      </w:pPr>
      <w:r w:rsidRPr="00280AB6">
        <w:t>1.2. Продолжать совершенствовать систему физкультурно-оздоровительной работы, направленной на обеспечение дифференцированного и индивидуального подхода к детям с учетом состояния их здоровья.</w:t>
      </w:r>
    </w:p>
    <w:p w:rsidR="002E32C1" w:rsidRPr="00280AB6" w:rsidRDefault="002E32C1" w:rsidP="00F6132D">
      <w:r w:rsidRPr="00280AB6">
        <w:t>1.3</w:t>
      </w:r>
      <w:r w:rsidRPr="00280AB6">
        <w:rPr>
          <w:color w:val="00B0F0"/>
        </w:rPr>
        <w:t xml:space="preserve">. </w:t>
      </w:r>
      <w:r w:rsidRPr="00280AB6">
        <w:t xml:space="preserve">Повысить уровень развития воспитанников посредством внедрения дополнительных образовательных услуг познавательной, художественно-эстетической, двигательной деятельности. </w:t>
      </w:r>
    </w:p>
    <w:p w:rsidR="002E32C1" w:rsidRPr="00280AB6" w:rsidRDefault="002E32C1" w:rsidP="002E32C1">
      <w:pPr>
        <w:ind w:right="255"/>
        <w:rPr>
          <w:b/>
        </w:rPr>
      </w:pPr>
      <w:r w:rsidRPr="00280AB6">
        <w:rPr>
          <w:b/>
        </w:rPr>
        <w:t>Задачи работы с педагогами:</w:t>
      </w:r>
    </w:p>
    <w:p w:rsidR="002E32C1" w:rsidRPr="00280AB6" w:rsidRDefault="002E32C1" w:rsidP="002E32C1">
      <w:r w:rsidRPr="00280AB6">
        <w:t>2.1. Повысить качество организационной и аналитической работы деятельности педагогов ДОУ</w:t>
      </w:r>
      <w:r w:rsidRPr="00280AB6">
        <w:rPr>
          <w:b/>
          <w:bCs/>
          <w:iCs/>
        </w:rPr>
        <w:t xml:space="preserve"> </w:t>
      </w:r>
      <w:r w:rsidRPr="00280AB6">
        <w:rPr>
          <w:bCs/>
          <w:iCs/>
        </w:rPr>
        <w:t>через</w:t>
      </w:r>
      <w:r w:rsidRPr="00280AB6">
        <w:t xml:space="preserve"> </w:t>
      </w:r>
      <w:r w:rsidRPr="00280AB6">
        <w:rPr>
          <w:iCs/>
        </w:rPr>
        <w:t xml:space="preserve">использование активных  форм    </w:t>
      </w:r>
    </w:p>
    <w:p w:rsidR="002E32C1" w:rsidRPr="00280AB6" w:rsidRDefault="002E32C1" w:rsidP="002E32C1">
      <w:r w:rsidRPr="00280AB6">
        <w:rPr>
          <w:iCs/>
        </w:rPr>
        <w:t xml:space="preserve">       методической работы, </w:t>
      </w:r>
      <w:r w:rsidRPr="00280AB6">
        <w:t>реализацию инновационных проектов:</w:t>
      </w:r>
    </w:p>
    <w:p w:rsidR="002E32C1" w:rsidRPr="00280AB6" w:rsidRDefault="002E32C1" w:rsidP="002E32C1">
      <w:pPr>
        <w:pStyle w:val="a7"/>
        <w:widowControl/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80AB6">
        <w:rPr>
          <w:rFonts w:ascii="Times New Roman" w:hAnsi="Times New Roman"/>
          <w:sz w:val="24"/>
          <w:szCs w:val="24"/>
        </w:rPr>
        <w:t>«Математическая вертикаль»</w:t>
      </w:r>
    </w:p>
    <w:p w:rsidR="002E32C1" w:rsidRDefault="002E32C1" w:rsidP="002E32C1">
      <w:pPr>
        <w:pStyle w:val="a7"/>
        <w:widowControl/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80A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межполушарного взаимодействия как основы интеллектуального развития детей»</w:t>
      </w:r>
    </w:p>
    <w:p w:rsidR="002E32C1" w:rsidRPr="00280AB6" w:rsidRDefault="002E32C1" w:rsidP="002E32C1">
      <w:pPr>
        <w:pStyle w:val="a7"/>
        <w:widowControl/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учреждения».</w:t>
      </w:r>
    </w:p>
    <w:p w:rsidR="002E32C1" w:rsidRPr="00280AB6" w:rsidRDefault="002E32C1" w:rsidP="002E32C1">
      <w:pPr>
        <w:tabs>
          <w:tab w:val="left" w:pos="720"/>
        </w:tabs>
        <w:jc w:val="both"/>
      </w:pPr>
      <w:r w:rsidRPr="00280AB6">
        <w:t xml:space="preserve">2.2. Обогатить развивающую предметно-пространственную среду в группах ДОУ для ознакомления дошкольников с изобразительным искусством,  для организации игр на развитие эмоциональной сферы дошкольников.   </w:t>
      </w:r>
    </w:p>
    <w:p w:rsidR="002E32C1" w:rsidRPr="00280AB6" w:rsidRDefault="002E32C1" w:rsidP="002E32C1">
      <w:pPr>
        <w:tabs>
          <w:tab w:val="left" w:pos="720"/>
        </w:tabs>
        <w:jc w:val="both"/>
      </w:pPr>
    </w:p>
    <w:p w:rsidR="002E32C1" w:rsidRPr="00280AB6" w:rsidRDefault="002E32C1" w:rsidP="002E32C1">
      <w:pPr>
        <w:tabs>
          <w:tab w:val="left" w:pos="841"/>
        </w:tabs>
        <w:spacing w:line="234" w:lineRule="auto"/>
        <w:rPr>
          <w:rFonts w:eastAsia="Calibri"/>
        </w:rPr>
      </w:pPr>
      <w:r w:rsidRPr="00280AB6">
        <w:t xml:space="preserve">2.3. Совершенствовать технологические умения педагогов </w:t>
      </w:r>
      <w:r w:rsidRPr="00280AB6">
        <w:rPr>
          <w:rFonts w:eastAsia="Calibri"/>
          <w:color w:val="000000"/>
        </w:rPr>
        <w:t>в развитии эмоциональной сферы детей</w:t>
      </w:r>
      <w:r w:rsidRPr="00280AB6">
        <w:rPr>
          <w:rFonts w:eastAsia="Calibri"/>
          <w:color w:val="FF0000"/>
        </w:rPr>
        <w:t xml:space="preserve"> </w:t>
      </w:r>
      <w:r w:rsidRPr="00280AB6">
        <w:rPr>
          <w:bCs/>
        </w:rPr>
        <w:t>посредством ознакомления с изобразительным искусством.</w:t>
      </w:r>
    </w:p>
    <w:p w:rsidR="002E32C1" w:rsidRPr="00280AB6" w:rsidRDefault="002E32C1" w:rsidP="002E32C1">
      <w:pPr>
        <w:tabs>
          <w:tab w:val="left" w:pos="5310"/>
        </w:tabs>
        <w:ind w:hanging="9"/>
        <w:jc w:val="both"/>
        <w:rPr>
          <w:rFonts w:eastAsia="Calibri"/>
        </w:rPr>
      </w:pPr>
    </w:p>
    <w:p w:rsidR="002E32C1" w:rsidRPr="00280AB6" w:rsidRDefault="002E32C1" w:rsidP="002E32C1">
      <w:pPr>
        <w:tabs>
          <w:tab w:val="left" w:pos="5310"/>
        </w:tabs>
        <w:ind w:hanging="9"/>
        <w:jc w:val="both"/>
        <w:rPr>
          <w:b/>
        </w:rPr>
      </w:pPr>
      <w:r w:rsidRPr="00280AB6">
        <w:rPr>
          <w:b/>
        </w:rPr>
        <w:t xml:space="preserve">Задачи сотрудничества с </w:t>
      </w:r>
      <w:r w:rsidR="005F0BEA">
        <w:rPr>
          <w:b/>
        </w:rPr>
        <w:t>семьями воспитанников</w:t>
      </w:r>
      <w:r w:rsidRPr="00280AB6">
        <w:rPr>
          <w:b/>
        </w:rPr>
        <w:t>:</w:t>
      </w:r>
    </w:p>
    <w:p w:rsidR="002E32C1" w:rsidRPr="00280AB6" w:rsidRDefault="002E32C1" w:rsidP="002E32C1">
      <w:pPr>
        <w:tabs>
          <w:tab w:val="center" w:pos="7285"/>
        </w:tabs>
        <w:jc w:val="both"/>
        <w:rPr>
          <w:rFonts w:ascii="Arial" w:hAnsi="Arial" w:cs="Arial"/>
        </w:rPr>
      </w:pPr>
      <w:r w:rsidRPr="00280AB6">
        <w:t>1. Повышать педагогическую компетентность родителей о ра</w:t>
      </w:r>
      <w:r w:rsidRPr="00280AB6">
        <w:rPr>
          <w:bCs/>
        </w:rPr>
        <w:t>звитии эмоциональной сферы детей дошкольного возраста посредством ознакомления с изобразительным искусством.</w:t>
      </w:r>
    </w:p>
    <w:p w:rsidR="00CF4216" w:rsidRPr="00791C28" w:rsidRDefault="00956164" w:rsidP="00791C28">
      <w:pPr>
        <w:jc w:val="both"/>
      </w:pPr>
      <w:r>
        <w:t xml:space="preserve">    </w:t>
      </w:r>
      <w:r w:rsidR="00CF4216" w:rsidRPr="00791C28">
        <w:t xml:space="preserve">     В МДОУ проведено изучение игровых и средовых потребностей детей и педагогов, в соответствии с поставленными задачами, разработанным алгоритмом по определению участников, методов изучения, подбору инструментария и способами фиксации. Проведена оценка условий  развивающей предметно-пространственной среды учреждения по определенным критериям. Практические результаты учреждения: созданы карты анализа развивающей предметно-пространственной среды учреждения, группы; разработаны модели-схемы организации развивающей предметно-пространственной среды группы, в том числе для детей с ОВЗ; созданы памятки для воспитателей по конструированию РППС в группе. Однако отмечается похожесть и одинаковость групповых помещений в МДОУ, в связи с этим запланированы мероприятия</w:t>
      </w:r>
      <w:r w:rsidR="00E325D9">
        <w:t xml:space="preserve"> на следующий учебный год.</w:t>
      </w:r>
    </w:p>
    <w:p w:rsidR="00180CB9" w:rsidRDefault="00E325D9" w:rsidP="00180CB9">
      <w:pPr>
        <w:jc w:val="both"/>
      </w:pPr>
      <w:r>
        <w:t xml:space="preserve"> </w:t>
      </w:r>
      <w:r w:rsidR="00180CB9">
        <w:t xml:space="preserve">            </w:t>
      </w:r>
      <w:r w:rsidR="00180CB9" w:rsidRPr="001C7D99">
        <w:t>Проведена оценка условий  материально-технической базы учреждения. Для реализации ФГОС ДО в МДОУ  созданы  благоприятные условия для совместной деятельности педагогов с детьми, для самостоятельной  детской деятельности. Имеется доста</w:t>
      </w:r>
      <w:r>
        <w:t>точно развивающего оборудования</w:t>
      </w:r>
      <w:r w:rsidR="00180CB9" w:rsidRPr="001C7D99">
        <w:t>, методического и дидактического материала для образовательной деятельности.</w:t>
      </w:r>
    </w:p>
    <w:p w:rsidR="00956164" w:rsidRDefault="00956164" w:rsidP="00180CB9">
      <w:pPr>
        <w:jc w:val="both"/>
      </w:pP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4.3. Результаты оздоровительной работы </w:t>
      </w:r>
    </w:p>
    <w:p w:rsidR="00185AAA" w:rsidRPr="00791C28" w:rsidRDefault="00185AAA" w:rsidP="00791C28">
      <w:r w:rsidRPr="00791C28">
        <w:t xml:space="preserve">      Для современного этапа развития дошкольного образования важнейшим показателем является состояние здоровья обучающихся.</w:t>
      </w:r>
      <w:r w:rsidRPr="00791C28">
        <w:rPr>
          <w:b/>
        </w:rPr>
        <w:t xml:space="preserve">  </w:t>
      </w:r>
      <w:r w:rsidRPr="00791C28">
        <w:t xml:space="preserve">Медицинское обеспечение обучающихся образовательной организации осуществляется медицинским персоналом, находящимся в штате образовательной организации ( штаты укомплектованы полностью); </w:t>
      </w:r>
      <w:r w:rsidRPr="00791C28">
        <w:lastRenderedPageBreak/>
        <w:t>организационно- методическая работа по вопросам медицинского обеспечения осуществляется территориальными лечебно-профилактическими учреждениями.</w:t>
      </w:r>
    </w:p>
    <w:p w:rsidR="00185AAA" w:rsidRPr="00791C28" w:rsidRDefault="00185AAA" w:rsidP="00791C28">
      <w:r w:rsidRPr="00791C28">
        <w:t xml:space="preserve">     Медицинский персонал  образовательной организации проводит профилактические и оздоровительные мероприятия. </w:t>
      </w:r>
    </w:p>
    <w:p w:rsidR="00185AAA" w:rsidRPr="00791C28" w:rsidRDefault="00185AAA" w:rsidP="00791C28">
      <w:pPr>
        <w:ind w:left="360"/>
      </w:pPr>
      <w:r w:rsidRPr="00791C28">
        <w:t xml:space="preserve">Медицинский персонал наряду с администрацией  контролирует режим и </w:t>
      </w:r>
    </w:p>
    <w:p w:rsidR="00185AAA" w:rsidRPr="00791C28" w:rsidRDefault="00185AAA" w:rsidP="00791C28">
      <w:r w:rsidRPr="00791C28">
        <w:t>качество питания, соблюдение требований санитарно-эпидемиологических правил и норм.</w:t>
      </w:r>
    </w:p>
    <w:p w:rsidR="00185AAA" w:rsidRPr="00791C28" w:rsidRDefault="00185AAA" w:rsidP="00791C28">
      <w:r w:rsidRPr="00791C28">
        <w:t xml:space="preserve">     Медицинский персонал организует и контролирует профилактическую и текущую дезинфекцию.</w:t>
      </w:r>
    </w:p>
    <w:p w:rsidR="00185AAA" w:rsidRPr="00791C28" w:rsidRDefault="00185AAA" w:rsidP="00791C28">
      <w:r w:rsidRPr="00791C28">
        <w:t xml:space="preserve">     Медицинский кабинет  образовательной организации оснащен оборудованием и инструментами  в соответствии с требованиями.</w:t>
      </w:r>
    </w:p>
    <w:p w:rsidR="00185AAA" w:rsidRPr="00791C28" w:rsidRDefault="00185AAA" w:rsidP="00791C28">
      <w:r w:rsidRPr="00791C28">
        <w:t xml:space="preserve">     Оценку состояния здоровья детей  медицинский персонал  проводит на основании текущих наблюдений и по итогам профилактических осмотров.</w:t>
      </w:r>
    </w:p>
    <w:p w:rsidR="00185AAA" w:rsidRPr="00791C28" w:rsidRDefault="00185AAA" w:rsidP="00791C28">
      <w:r w:rsidRPr="00791C28">
        <w:t xml:space="preserve">     Профилактические медицинские осмотры детей декретированных возрастов медицинский персонал организации проводит в соответствии с действующими нормативными документами. Ежегодно дети осматриваются врачами-специалистами.</w:t>
      </w:r>
    </w:p>
    <w:p w:rsidR="00185AAA" w:rsidRPr="00791C28" w:rsidRDefault="00185AAA" w:rsidP="00791C28">
      <w:r w:rsidRPr="00791C28">
        <w:t xml:space="preserve">     Оценку физического развития детей медицинский персонал проводит 2 раза в год (осень, весна) по данным антропометрических показателей ; совместно с администрацией осуществляет  медико-педагогический контроль за проведением физкультурных занятий.</w:t>
      </w:r>
    </w:p>
    <w:p w:rsidR="00185AAA" w:rsidRPr="00791C28" w:rsidRDefault="00185AAA" w:rsidP="00791C28">
      <w:r w:rsidRPr="00791C28">
        <w:t xml:space="preserve">     Состояние здоровья каждого ребенка оценивается комплексно с учетом уровня достигнутого физического и нервно-психического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</w:p>
    <w:p w:rsidR="00956164" w:rsidRPr="00791C28" w:rsidRDefault="00185AAA" w:rsidP="00791C28">
      <w:pPr>
        <w:rPr>
          <w:b/>
          <w:color w:val="0000FF"/>
        </w:rPr>
      </w:pPr>
      <w:r w:rsidRPr="00791C28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440"/>
      </w:tblGrid>
      <w:tr w:rsidR="00E34F70" w:rsidRPr="00791C28" w:rsidTr="00A35B6C">
        <w:tc>
          <w:tcPr>
            <w:tcW w:w="4968" w:type="dxa"/>
            <w:shd w:val="clear" w:color="auto" w:fill="E5B8B7"/>
          </w:tcPr>
          <w:p w:rsidR="00E34F70" w:rsidRPr="00791C28" w:rsidRDefault="00E34F70" w:rsidP="00791C28">
            <w:pPr>
              <w:jc w:val="center"/>
              <w:rPr>
                <w:b/>
              </w:rPr>
            </w:pPr>
            <w:r w:rsidRPr="00791C28">
              <w:rPr>
                <w:b/>
              </w:rPr>
              <w:t xml:space="preserve">Параметры </w:t>
            </w:r>
          </w:p>
        </w:tc>
        <w:tc>
          <w:tcPr>
            <w:tcW w:w="1440" w:type="dxa"/>
            <w:shd w:val="clear" w:color="auto" w:fill="E5B8B7"/>
          </w:tcPr>
          <w:p w:rsidR="00E34F70" w:rsidRPr="00791C28" w:rsidRDefault="00E34F70" w:rsidP="00A35B6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40" w:type="dxa"/>
            <w:shd w:val="clear" w:color="auto" w:fill="E5B8B7"/>
          </w:tcPr>
          <w:p w:rsidR="00E34F70" w:rsidRPr="00791C28" w:rsidRDefault="00E34F70" w:rsidP="00A35B6C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40" w:type="dxa"/>
            <w:shd w:val="clear" w:color="auto" w:fill="E5B8B7"/>
          </w:tcPr>
          <w:p w:rsidR="00E34F70" w:rsidRPr="00791C28" w:rsidRDefault="00E34F70" w:rsidP="007A6734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E34F70" w:rsidRPr="00791C28" w:rsidTr="00A35B6C">
        <w:tc>
          <w:tcPr>
            <w:tcW w:w="4968" w:type="dxa"/>
            <w:shd w:val="clear" w:color="auto" w:fill="auto"/>
          </w:tcPr>
          <w:p w:rsidR="00E34F70" w:rsidRPr="00791C28" w:rsidRDefault="00E34F70" w:rsidP="00791C28">
            <w:pPr>
              <w:jc w:val="both"/>
            </w:pPr>
            <w:r w:rsidRPr="00791C28">
              <w:t>Пропущено одним ребенком по болезни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15,1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12,3</w:t>
            </w:r>
          </w:p>
        </w:tc>
        <w:tc>
          <w:tcPr>
            <w:tcW w:w="1440" w:type="dxa"/>
          </w:tcPr>
          <w:p w:rsidR="00E34F70" w:rsidRPr="00791C28" w:rsidRDefault="005F0BEA" w:rsidP="007A6734">
            <w:pPr>
              <w:jc w:val="center"/>
            </w:pPr>
            <w:r>
              <w:t>15,7</w:t>
            </w:r>
          </w:p>
        </w:tc>
      </w:tr>
      <w:tr w:rsidR="00E34F70" w:rsidRPr="00791C28" w:rsidTr="00A35B6C">
        <w:tc>
          <w:tcPr>
            <w:tcW w:w="4968" w:type="dxa"/>
            <w:shd w:val="clear" w:color="auto" w:fill="auto"/>
          </w:tcPr>
          <w:p w:rsidR="00E34F70" w:rsidRPr="00791C28" w:rsidRDefault="00E34F70" w:rsidP="00F6132D">
            <w:pPr>
              <w:jc w:val="both"/>
            </w:pPr>
            <w:r w:rsidRPr="00791C28">
              <w:t>Заболеваемость общая (случаи, показатель  на 1000).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423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415</w:t>
            </w:r>
          </w:p>
        </w:tc>
        <w:tc>
          <w:tcPr>
            <w:tcW w:w="1440" w:type="dxa"/>
          </w:tcPr>
          <w:p w:rsidR="00E34F70" w:rsidRPr="00791C28" w:rsidRDefault="005F0BEA" w:rsidP="007A6734">
            <w:pPr>
              <w:jc w:val="center"/>
            </w:pPr>
            <w:r>
              <w:t>465</w:t>
            </w:r>
          </w:p>
        </w:tc>
      </w:tr>
      <w:tr w:rsidR="00E34F70" w:rsidRPr="00791C28" w:rsidTr="00A35B6C">
        <w:tc>
          <w:tcPr>
            <w:tcW w:w="4968" w:type="dxa"/>
            <w:shd w:val="clear" w:color="auto" w:fill="auto"/>
          </w:tcPr>
          <w:p w:rsidR="00E34F70" w:rsidRPr="00791C28" w:rsidRDefault="00E34F70" w:rsidP="00791C28">
            <w:pPr>
              <w:jc w:val="both"/>
            </w:pPr>
            <w:r w:rsidRPr="00791C28">
              <w:t>Неболеющие дети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E34F70" w:rsidRPr="00791C28" w:rsidRDefault="005F0BEA" w:rsidP="007A6734">
            <w:pPr>
              <w:jc w:val="center"/>
            </w:pPr>
            <w:r>
              <w:t>42</w:t>
            </w:r>
          </w:p>
        </w:tc>
      </w:tr>
      <w:tr w:rsidR="00E34F70" w:rsidRPr="00791C28" w:rsidTr="00A35B6C">
        <w:tc>
          <w:tcPr>
            <w:tcW w:w="4968" w:type="dxa"/>
            <w:shd w:val="clear" w:color="auto" w:fill="auto"/>
          </w:tcPr>
          <w:p w:rsidR="00E34F70" w:rsidRPr="00791C28" w:rsidRDefault="00E34F70" w:rsidP="00791C28">
            <w:pPr>
              <w:jc w:val="both"/>
            </w:pPr>
            <w:r w:rsidRPr="00791C28">
              <w:t xml:space="preserve">Индекс здоровья 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14,5</w:t>
            </w:r>
          </w:p>
        </w:tc>
        <w:tc>
          <w:tcPr>
            <w:tcW w:w="1440" w:type="dxa"/>
          </w:tcPr>
          <w:p w:rsidR="00E34F70" w:rsidRPr="00791C28" w:rsidRDefault="00E34F70" w:rsidP="00A35B6C">
            <w:pPr>
              <w:jc w:val="center"/>
            </w:pPr>
            <w:r>
              <w:t>19,3</w:t>
            </w:r>
          </w:p>
        </w:tc>
        <w:tc>
          <w:tcPr>
            <w:tcW w:w="1440" w:type="dxa"/>
          </w:tcPr>
          <w:p w:rsidR="00E34F70" w:rsidRPr="00791C28" w:rsidRDefault="005F0BEA" w:rsidP="007A6734">
            <w:pPr>
              <w:jc w:val="center"/>
            </w:pPr>
            <w:r>
              <w:t>22,9</w:t>
            </w:r>
          </w:p>
        </w:tc>
      </w:tr>
    </w:tbl>
    <w:p w:rsidR="00E325D9" w:rsidRDefault="00E325D9" w:rsidP="00791C28">
      <w:pPr>
        <w:jc w:val="both"/>
      </w:pPr>
    </w:p>
    <w:p w:rsidR="0016263C" w:rsidRPr="00791C28" w:rsidRDefault="00212AF7" w:rsidP="00791C28">
      <w:pPr>
        <w:jc w:val="both"/>
      </w:pPr>
      <w:r w:rsidRPr="00791C28">
        <w:t>Г</w:t>
      </w:r>
      <w:r w:rsidR="0016263C" w:rsidRPr="00791C28">
        <w:t>рупп</w:t>
      </w:r>
      <w:r w:rsidRPr="00791C28">
        <w:t>ы</w:t>
      </w:r>
      <w:r w:rsidR="0016263C" w:rsidRPr="00791C28">
        <w:t xml:space="preserve"> здоровья детей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622"/>
        <w:gridCol w:w="1622"/>
        <w:gridCol w:w="1292"/>
      </w:tblGrid>
      <w:tr w:rsidR="00E34F70" w:rsidRPr="00791C28" w:rsidTr="002E32C1">
        <w:tc>
          <w:tcPr>
            <w:tcW w:w="4786" w:type="dxa"/>
            <w:shd w:val="clear" w:color="auto" w:fill="E5B8B7"/>
            <w:vAlign w:val="center"/>
          </w:tcPr>
          <w:p w:rsidR="00E34F70" w:rsidRPr="00791C28" w:rsidRDefault="00E34F70" w:rsidP="00791C28">
            <w:pPr>
              <w:jc w:val="center"/>
            </w:pPr>
            <w:r w:rsidRPr="00791C28">
              <w:t>Группы здоровья</w:t>
            </w:r>
          </w:p>
        </w:tc>
        <w:tc>
          <w:tcPr>
            <w:tcW w:w="1622" w:type="dxa"/>
            <w:shd w:val="clear" w:color="auto" w:fill="E5B8B7"/>
            <w:vAlign w:val="center"/>
          </w:tcPr>
          <w:p w:rsidR="00E34F70" w:rsidRPr="00791C28" w:rsidRDefault="00E34F70" w:rsidP="00A35B6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622" w:type="dxa"/>
            <w:shd w:val="clear" w:color="auto" w:fill="E5B8B7"/>
            <w:vAlign w:val="center"/>
          </w:tcPr>
          <w:p w:rsidR="00E34F70" w:rsidRPr="00956164" w:rsidRDefault="00E34F70" w:rsidP="00A35B6C">
            <w:pPr>
              <w:jc w:val="center"/>
              <w:rPr>
                <w:b/>
              </w:rPr>
            </w:pPr>
            <w:r w:rsidRPr="00956164">
              <w:rPr>
                <w:b/>
              </w:rPr>
              <w:t>2018-2019</w:t>
            </w:r>
          </w:p>
        </w:tc>
        <w:tc>
          <w:tcPr>
            <w:tcW w:w="1292" w:type="dxa"/>
            <w:shd w:val="clear" w:color="auto" w:fill="E5B8B7"/>
            <w:vAlign w:val="center"/>
          </w:tcPr>
          <w:p w:rsidR="00E34F70" w:rsidRPr="00791C28" w:rsidRDefault="00E34F70" w:rsidP="007A6734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E34F70" w:rsidRPr="00791C28" w:rsidTr="002E32C1">
        <w:tc>
          <w:tcPr>
            <w:tcW w:w="4786" w:type="dxa"/>
          </w:tcPr>
          <w:p w:rsidR="00E34F70" w:rsidRPr="00791C28" w:rsidRDefault="00E34F70" w:rsidP="00791C28">
            <w:pPr>
              <w:jc w:val="both"/>
            </w:pPr>
            <w:r w:rsidRPr="00791C28">
              <w:t>1 группа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-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50</w:t>
            </w:r>
          </w:p>
        </w:tc>
        <w:tc>
          <w:tcPr>
            <w:tcW w:w="1292" w:type="dxa"/>
            <w:vAlign w:val="center"/>
          </w:tcPr>
          <w:p w:rsidR="00E34F70" w:rsidRPr="00791C28" w:rsidRDefault="005F0BEA" w:rsidP="007A6734">
            <w:pPr>
              <w:jc w:val="center"/>
            </w:pPr>
            <w:r>
              <w:t>25</w:t>
            </w:r>
          </w:p>
        </w:tc>
      </w:tr>
      <w:tr w:rsidR="00E34F70" w:rsidRPr="00791C28" w:rsidTr="002E32C1">
        <w:tc>
          <w:tcPr>
            <w:tcW w:w="4786" w:type="dxa"/>
          </w:tcPr>
          <w:p w:rsidR="00E34F70" w:rsidRPr="00791C28" w:rsidRDefault="00E34F70" w:rsidP="00791C28">
            <w:pPr>
              <w:jc w:val="both"/>
            </w:pPr>
            <w:r w:rsidRPr="00791C28">
              <w:t>2 группа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274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235</w:t>
            </w:r>
          </w:p>
        </w:tc>
        <w:tc>
          <w:tcPr>
            <w:tcW w:w="1292" w:type="dxa"/>
            <w:vAlign w:val="center"/>
          </w:tcPr>
          <w:p w:rsidR="00E34F70" w:rsidRPr="00791C28" w:rsidRDefault="005F0BEA" w:rsidP="007A6734">
            <w:pPr>
              <w:jc w:val="center"/>
            </w:pPr>
            <w:r>
              <w:t>267</w:t>
            </w:r>
          </w:p>
        </w:tc>
      </w:tr>
      <w:tr w:rsidR="00E34F70" w:rsidRPr="00791C28" w:rsidTr="002E32C1">
        <w:tc>
          <w:tcPr>
            <w:tcW w:w="4786" w:type="dxa"/>
          </w:tcPr>
          <w:p w:rsidR="00E34F70" w:rsidRPr="00791C28" w:rsidRDefault="00E34F70" w:rsidP="00791C28">
            <w:pPr>
              <w:jc w:val="both"/>
            </w:pPr>
            <w:r w:rsidRPr="00791C28">
              <w:t>3 группа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24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20</w:t>
            </w:r>
          </w:p>
        </w:tc>
        <w:tc>
          <w:tcPr>
            <w:tcW w:w="1292" w:type="dxa"/>
            <w:vAlign w:val="center"/>
          </w:tcPr>
          <w:p w:rsidR="00E34F70" w:rsidRPr="00791C28" w:rsidRDefault="005F0BEA" w:rsidP="007A6734">
            <w:pPr>
              <w:jc w:val="center"/>
            </w:pPr>
            <w:r>
              <w:t>20</w:t>
            </w:r>
          </w:p>
        </w:tc>
      </w:tr>
      <w:tr w:rsidR="00E34F70" w:rsidRPr="00791C28" w:rsidTr="002E32C1">
        <w:tc>
          <w:tcPr>
            <w:tcW w:w="4786" w:type="dxa"/>
          </w:tcPr>
          <w:p w:rsidR="00E34F70" w:rsidRPr="00791C28" w:rsidRDefault="00E34F70" w:rsidP="00791C28">
            <w:pPr>
              <w:jc w:val="both"/>
            </w:pPr>
            <w:r w:rsidRPr="00791C28">
              <w:t>Дети-инвалиды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-</w:t>
            </w:r>
          </w:p>
        </w:tc>
        <w:tc>
          <w:tcPr>
            <w:tcW w:w="1622" w:type="dxa"/>
            <w:vAlign w:val="center"/>
          </w:tcPr>
          <w:p w:rsidR="00E34F70" w:rsidRPr="00791C28" w:rsidRDefault="00E34F70" w:rsidP="00A35B6C">
            <w:pPr>
              <w:jc w:val="center"/>
            </w:pPr>
            <w:r>
              <w:t>-</w:t>
            </w:r>
          </w:p>
        </w:tc>
        <w:tc>
          <w:tcPr>
            <w:tcW w:w="1292" w:type="dxa"/>
            <w:vAlign w:val="center"/>
          </w:tcPr>
          <w:p w:rsidR="00E34F70" w:rsidRPr="00791C28" w:rsidRDefault="00F6132D" w:rsidP="007A6734">
            <w:pPr>
              <w:jc w:val="center"/>
            </w:pPr>
            <w:r>
              <w:t>-</w:t>
            </w:r>
          </w:p>
        </w:tc>
      </w:tr>
    </w:tbl>
    <w:p w:rsidR="0016263C" w:rsidRPr="00791C28" w:rsidRDefault="0016263C" w:rsidP="00791C28">
      <w:pPr>
        <w:jc w:val="both"/>
        <w:rPr>
          <w:b/>
          <w:color w:val="0000FF"/>
        </w:rPr>
      </w:pPr>
    </w:p>
    <w:p w:rsidR="00185AAA" w:rsidRPr="00791C28" w:rsidRDefault="00185AAA" w:rsidP="00791C28"/>
    <w:p w:rsidR="00185AAA" w:rsidRPr="00E057B4" w:rsidRDefault="00185AAA" w:rsidP="00791C28">
      <w:pPr>
        <w:rPr>
          <w:b/>
          <w:color w:val="008000"/>
        </w:rPr>
      </w:pPr>
      <w:r w:rsidRPr="00E057B4">
        <w:rPr>
          <w:color w:val="008000"/>
        </w:rPr>
        <w:t xml:space="preserve">                                           </w:t>
      </w:r>
      <w:r w:rsidRPr="00E057B4">
        <w:rPr>
          <w:b/>
          <w:color w:val="008000"/>
        </w:rPr>
        <w:t>АДАПТАЦИЯ ДЕТЕЙ.</w:t>
      </w:r>
    </w:p>
    <w:p w:rsidR="00185AAA" w:rsidRPr="00791C28" w:rsidRDefault="00185AAA" w:rsidP="00791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49"/>
        <w:gridCol w:w="2556"/>
        <w:gridCol w:w="2556"/>
      </w:tblGrid>
      <w:tr w:rsidR="00185AAA" w:rsidRPr="00791C28" w:rsidTr="0026441C">
        <w:trPr>
          <w:cantSplit/>
        </w:trPr>
        <w:tc>
          <w:tcPr>
            <w:tcW w:w="959" w:type="dxa"/>
          </w:tcPr>
          <w:p w:rsidR="00185AAA" w:rsidRPr="00791C28" w:rsidRDefault="00185AAA" w:rsidP="00791C28"/>
        </w:tc>
        <w:tc>
          <w:tcPr>
            <w:tcW w:w="2449" w:type="dxa"/>
          </w:tcPr>
          <w:p w:rsidR="00185AAA" w:rsidRPr="00791C28" w:rsidRDefault="00185AAA" w:rsidP="00791C28">
            <w:r w:rsidRPr="00791C28">
              <w:t xml:space="preserve">       ЛЕГКАЯ</w:t>
            </w:r>
          </w:p>
        </w:tc>
        <w:tc>
          <w:tcPr>
            <w:tcW w:w="2556" w:type="dxa"/>
          </w:tcPr>
          <w:p w:rsidR="00185AAA" w:rsidRPr="00791C28" w:rsidRDefault="00185AAA" w:rsidP="00791C28">
            <w:r w:rsidRPr="00791C28">
              <w:t xml:space="preserve">        СРЕДНЯЯ</w:t>
            </w:r>
          </w:p>
        </w:tc>
        <w:tc>
          <w:tcPr>
            <w:tcW w:w="2556" w:type="dxa"/>
          </w:tcPr>
          <w:p w:rsidR="00185AAA" w:rsidRPr="00791C28" w:rsidRDefault="00185AAA" w:rsidP="00791C28">
            <w:r w:rsidRPr="00791C28">
              <w:t xml:space="preserve">      ТЯЖЕЛАЯ</w:t>
            </w:r>
          </w:p>
        </w:tc>
      </w:tr>
      <w:tr w:rsidR="0026441C" w:rsidRPr="00791C28" w:rsidTr="0026441C">
        <w:tc>
          <w:tcPr>
            <w:tcW w:w="959" w:type="dxa"/>
          </w:tcPr>
          <w:p w:rsidR="0026441C" w:rsidRPr="00791C28" w:rsidRDefault="0026441C" w:rsidP="00E34F70">
            <w:r w:rsidRPr="00791C28">
              <w:t>20</w:t>
            </w:r>
            <w:r w:rsidR="00E34F70">
              <w:t>19-2020</w:t>
            </w:r>
            <w:r w:rsidRPr="00791C28">
              <w:t xml:space="preserve"> г</w:t>
            </w:r>
            <w:r w:rsidR="00E34F70">
              <w:t>.</w:t>
            </w:r>
          </w:p>
        </w:tc>
        <w:tc>
          <w:tcPr>
            <w:tcW w:w="2449" w:type="dxa"/>
          </w:tcPr>
          <w:p w:rsidR="0026441C" w:rsidRPr="00791C28" w:rsidRDefault="005F0BEA" w:rsidP="00C97ADC">
            <w:r>
              <w:t>27</w:t>
            </w:r>
          </w:p>
        </w:tc>
        <w:tc>
          <w:tcPr>
            <w:tcW w:w="2556" w:type="dxa"/>
          </w:tcPr>
          <w:p w:rsidR="0026441C" w:rsidRPr="00791C28" w:rsidRDefault="005F0BEA" w:rsidP="00791C28">
            <w:r>
              <w:t>55</w:t>
            </w:r>
          </w:p>
        </w:tc>
        <w:tc>
          <w:tcPr>
            <w:tcW w:w="2556" w:type="dxa"/>
          </w:tcPr>
          <w:p w:rsidR="0026441C" w:rsidRPr="00791C28" w:rsidRDefault="00B84EF9" w:rsidP="00791C28">
            <w:r>
              <w:t>-</w:t>
            </w:r>
          </w:p>
        </w:tc>
      </w:tr>
    </w:tbl>
    <w:p w:rsidR="00185AAA" w:rsidRPr="00791C28" w:rsidRDefault="00185AAA" w:rsidP="00791C28"/>
    <w:p w:rsidR="00185AAA" w:rsidRPr="00791C28" w:rsidRDefault="00185AAA" w:rsidP="00791C28">
      <w:r w:rsidRPr="00791C28">
        <w:t xml:space="preserve">          Оздоровительные мероприятия в </w:t>
      </w:r>
      <w:r w:rsidR="00675C37" w:rsidRPr="00791C28">
        <w:t xml:space="preserve">МДОУ </w:t>
      </w:r>
      <w:r w:rsidRPr="00791C28">
        <w:t>проводятся для всех детей, с учетом индивидуальных  физических, психических, социальных особенностей детей .  Для каждой возрастной группы детей составляется комплексный план оздоровительных мероприятий, направленных на снижение заболеваемости и укрепления здоровья детей.</w:t>
      </w:r>
    </w:p>
    <w:p w:rsidR="00185AAA" w:rsidRPr="00791C28" w:rsidRDefault="00271B8A" w:rsidP="00791C28">
      <w:r>
        <w:t xml:space="preserve">    За год,</w:t>
      </w:r>
      <w:r w:rsidR="00185AAA" w:rsidRPr="00791C28">
        <w:t xml:space="preserve"> предшествующий  поступлению в школу, проводится  медицинское обследование детей, а повторный медицинский осмотр – непосредственно перед поступлением в школу.</w:t>
      </w:r>
    </w:p>
    <w:p w:rsidR="00185AAA" w:rsidRPr="00791C28" w:rsidRDefault="00185AAA" w:rsidP="00791C28">
      <w:pPr>
        <w:jc w:val="both"/>
      </w:pPr>
      <w:r w:rsidRPr="00791C28">
        <w:lastRenderedPageBreak/>
        <w:t xml:space="preserve">   В начале каждого учебного года в </w:t>
      </w:r>
      <w:r w:rsidR="00180CB9">
        <w:t>М</w:t>
      </w:r>
      <w:r w:rsidRPr="00791C28">
        <w:t>ДОУ педагогом-психологом совместно с педагогами групп, мед.</w:t>
      </w:r>
      <w:r w:rsidR="00A26DD4">
        <w:t xml:space="preserve"> </w:t>
      </w:r>
      <w:r w:rsidRPr="00791C28">
        <w:t>персоналом и др. специалистами проводится обследование детей подготовительных групп по функциональной готовности к обучению в школе. Для детей, нуждающихся в помощи, на психолого-педагогическом консилиуме образовательной организации составляются программы индивидуального сопровождения ребенка, включающие занятия со специалистами. Результаты обследований заносятся в медицинскую карту ребенка.</w:t>
      </w:r>
    </w:p>
    <w:p w:rsidR="00185AAA" w:rsidRPr="00791C28" w:rsidRDefault="00185AAA" w:rsidP="00791C28">
      <w:pPr>
        <w:jc w:val="both"/>
        <w:rPr>
          <w:b/>
          <w:color w:val="008000"/>
          <w:u w:val="single"/>
        </w:rPr>
      </w:pP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4.4. Образовательные результаты воспитанников:</w:t>
      </w:r>
    </w:p>
    <w:p w:rsidR="000F63C6" w:rsidRPr="0048461D" w:rsidRDefault="000F63C6" w:rsidP="000F63C6">
      <w:pPr>
        <w:ind w:firstLine="708"/>
        <w:jc w:val="both"/>
        <w:rPr>
          <w:rFonts w:eastAsia="Calibri"/>
        </w:rPr>
      </w:pPr>
      <w:r w:rsidRPr="0048461D">
        <w:rPr>
          <w:rFonts w:eastAsia="Calibri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F63C6" w:rsidRPr="0048461D" w:rsidRDefault="000F63C6" w:rsidP="000F63C6">
      <w:pPr>
        <w:ind w:firstLine="708"/>
        <w:jc w:val="both"/>
        <w:rPr>
          <w:rFonts w:eastAsia="Calibri"/>
        </w:rPr>
      </w:pPr>
      <w:r w:rsidRPr="0048461D">
        <w:rPr>
          <w:rFonts w:eastAsia="Calibri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 </w:t>
      </w:r>
    </w:p>
    <w:p w:rsidR="000F63C6" w:rsidRPr="0048461D" w:rsidRDefault="000F63C6" w:rsidP="000F63C6">
      <w:pPr>
        <w:jc w:val="both"/>
        <w:rPr>
          <w:rFonts w:eastAsia="Calibri"/>
        </w:rPr>
      </w:pPr>
      <w:r w:rsidRPr="0048461D">
        <w:rPr>
          <w:rFonts w:eastAsia="Calibri"/>
        </w:rP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идёт развитие детских способностей, познавательной активности);  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деятельности; физического развития. </w:t>
      </w:r>
    </w:p>
    <w:p w:rsidR="000F63C6" w:rsidRPr="0048461D" w:rsidRDefault="000F63C6" w:rsidP="000F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48461D">
        <w:rPr>
          <w:iCs/>
        </w:rPr>
        <w:t>Так, результаты качества освоения ООП Детского сада выглядят следующим образом:</w:t>
      </w:r>
    </w:p>
    <w:p w:rsidR="000F63C6" w:rsidRDefault="000F63C6" w:rsidP="000F63C6">
      <w:pPr>
        <w:jc w:val="both"/>
      </w:pPr>
      <w:r w:rsidRPr="0048461D">
        <w:t>Освоение образователь</w:t>
      </w:r>
      <w:r>
        <w:t>ной программы (в целом по МДОУ)</w:t>
      </w:r>
    </w:p>
    <w:p w:rsidR="000F63C6" w:rsidRPr="0048461D" w:rsidRDefault="000F63C6" w:rsidP="000F63C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17"/>
        <w:gridCol w:w="2891"/>
        <w:gridCol w:w="2892"/>
      </w:tblGrid>
      <w:tr w:rsidR="000F63C6" w:rsidRPr="0048461D" w:rsidTr="00EE424E">
        <w:trPr>
          <w:jc w:val="center"/>
        </w:trPr>
        <w:tc>
          <w:tcPr>
            <w:tcW w:w="1870" w:type="dxa"/>
            <w:shd w:val="clear" w:color="auto" w:fill="E5B8B7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Учебный год</w:t>
            </w:r>
          </w:p>
        </w:tc>
        <w:tc>
          <w:tcPr>
            <w:tcW w:w="1917" w:type="dxa"/>
            <w:shd w:val="clear" w:color="auto" w:fill="E5B8B7"/>
          </w:tcPr>
          <w:p w:rsidR="000F63C6" w:rsidRPr="0048461D" w:rsidRDefault="000F63C6" w:rsidP="00EE424E">
            <w:pPr>
              <w:jc w:val="both"/>
            </w:pPr>
            <w:r w:rsidRPr="0048461D">
              <w:t>Всего детей</w:t>
            </w:r>
          </w:p>
        </w:tc>
        <w:tc>
          <w:tcPr>
            <w:tcW w:w="2891" w:type="dxa"/>
            <w:shd w:val="clear" w:color="auto" w:fill="E5B8B7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Усвоили образовательную программу</w:t>
            </w:r>
          </w:p>
        </w:tc>
        <w:tc>
          <w:tcPr>
            <w:tcW w:w="2892" w:type="dxa"/>
            <w:shd w:val="clear" w:color="auto" w:fill="E5B8B7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Усвоили образовательную программу (частично)</w:t>
            </w:r>
          </w:p>
        </w:tc>
      </w:tr>
      <w:tr w:rsidR="000F63C6" w:rsidRPr="0048461D" w:rsidTr="00EE424E">
        <w:trPr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201</w:t>
            </w:r>
            <w:r>
              <w:t>9-2020</w:t>
            </w:r>
          </w:p>
        </w:tc>
        <w:tc>
          <w:tcPr>
            <w:tcW w:w="1917" w:type="dxa"/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314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0F63C6" w:rsidRPr="0048461D" w:rsidRDefault="000F63C6" w:rsidP="00EE424E">
            <w:pPr>
              <w:jc w:val="both"/>
            </w:pPr>
            <w:r>
              <w:t>1</w:t>
            </w:r>
            <w:r w:rsidRPr="0048461D">
              <w:t>%</w:t>
            </w:r>
          </w:p>
        </w:tc>
      </w:tr>
    </w:tbl>
    <w:p w:rsidR="000F63C6" w:rsidRPr="0048461D" w:rsidRDefault="000F63C6" w:rsidP="000F63C6">
      <w:pPr>
        <w:jc w:val="both"/>
      </w:pPr>
    </w:p>
    <w:p w:rsidR="000F63C6" w:rsidRPr="0048461D" w:rsidRDefault="000F63C6" w:rsidP="000F63C6">
      <w:pPr>
        <w:jc w:val="both"/>
      </w:pPr>
      <w:r w:rsidRPr="0048461D">
        <w:t>Уровень готовности детей к школьному обучению за 201</w:t>
      </w:r>
      <w:r>
        <w:t>9-2020 г</w:t>
      </w:r>
      <w:r w:rsidRPr="0048461D">
        <w:t>г</w:t>
      </w:r>
      <w:r>
        <w:t>.</w:t>
      </w:r>
    </w:p>
    <w:p w:rsidR="000F63C6" w:rsidRPr="0048461D" w:rsidRDefault="000F63C6" w:rsidP="000F63C6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031"/>
        <w:gridCol w:w="2551"/>
      </w:tblGrid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Год учебный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201</w:t>
            </w:r>
            <w:r>
              <w:t>9-2020 гг.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Общее количество выпускников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>
              <w:t>61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выпускников, готовых к обучению в школе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>
              <w:t>61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Высокий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3</w:t>
            </w:r>
            <w:r>
              <w:t>8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Средний и выше среднего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6</w:t>
            </w:r>
            <w:r>
              <w:t>2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Ниже среднего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>
              <w:t>0</w:t>
            </w:r>
            <w:r w:rsidRPr="0048461D">
              <w:t xml:space="preserve"> 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Низкий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0%</w:t>
            </w:r>
          </w:p>
        </w:tc>
      </w:tr>
      <w:tr w:rsidR="000F63C6" w:rsidRPr="0048461D" w:rsidTr="00F6132D">
        <w:tc>
          <w:tcPr>
            <w:tcW w:w="740" w:type="dxa"/>
            <w:vMerge w:val="restart"/>
            <w:textDirection w:val="btLr"/>
          </w:tcPr>
          <w:p w:rsidR="000F63C6" w:rsidRPr="0048461D" w:rsidRDefault="000F63C6" w:rsidP="00EE424E">
            <w:pPr>
              <w:ind w:left="113" w:right="113"/>
              <w:jc w:val="both"/>
            </w:pPr>
            <w:r w:rsidRPr="0048461D">
              <w:t>Показатели готовности к школе</w:t>
            </w: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Оценка особенностей тонкой моторики и произвольного внимания (удержание как самой инструкции, так и двигательной программы), умения работать самостоятельно в режиме фронтальной инструкции.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F6132D">
            <w:pPr>
              <w:jc w:val="both"/>
            </w:pPr>
            <w:r w:rsidRPr="0048461D">
              <w:t>Оценка сформированности навыков пересчета в пределах 9, соотнесение цифры (графемы) и количества изображенных фигур. Оценка моторных навыков при изображении цифр. Определение сформированности понятия</w:t>
            </w:r>
            <w:r w:rsidR="00F6132D">
              <w:t xml:space="preserve"> </w:t>
            </w:r>
            <w:r w:rsidRPr="0048461D">
              <w:t xml:space="preserve">«больше—меньше» в ситуации </w:t>
            </w:r>
            <w:r w:rsidRPr="0048461D">
              <w:lastRenderedPageBreak/>
              <w:t>«конфликтного» расположения элементов.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lastRenderedPageBreak/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Оценка сформированности у ребенка звукового и звукобуквенного анализа материала, подаваемого на слух,  сформированность графической деятельности (в частности, написания графем), произвольная регуляция собственной деятельности.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Выявление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Общая оценка сформированности графической деятельности, оценка топологических и метрических (соблюдение пропорций) пространственных представлений, общего уровня развития.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8</w:t>
            </w:r>
            <w:r>
              <w:t>6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Доля детей, готовых к школьному обучению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100%</w:t>
            </w:r>
          </w:p>
        </w:tc>
      </w:tr>
    </w:tbl>
    <w:p w:rsidR="000F63C6" w:rsidRPr="0048461D" w:rsidRDefault="000F63C6" w:rsidP="000F63C6">
      <w:pPr>
        <w:jc w:val="both"/>
        <w:rPr>
          <w:b/>
        </w:rPr>
      </w:pPr>
    </w:p>
    <w:p w:rsidR="000F63C6" w:rsidRPr="0048461D" w:rsidRDefault="000F63C6" w:rsidP="000F63C6">
      <w:pPr>
        <w:jc w:val="both"/>
        <w:rPr>
          <w:b/>
        </w:rPr>
      </w:pPr>
      <w:r w:rsidRPr="0048461D">
        <w:t>Уровень психического развития детей за 201</w:t>
      </w:r>
      <w:r>
        <w:t xml:space="preserve">9-2020 гг.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182"/>
        <w:gridCol w:w="2127"/>
      </w:tblGrid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Год учебный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201</w:t>
            </w:r>
            <w:r>
              <w:t>9-2020 гг.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Общее количество воспитанников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>
              <w:t>314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воспитанников, имеющих средний и высокий уровень развития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2</w:t>
            </w:r>
            <w:r>
              <w:t>85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Высокий уровень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48%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Средний уровень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45%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Низкий уровень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7%</w:t>
            </w:r>
          </w:p>
        </w:tc>
      </w:tr>
      <w:tr w:rsidR="000F63C6" w:rsidRPr="0048461D" w:rsidTr="00F6132D">
        <w:tc>
          <w:tcPr>
            <w:tcW w:w="730" w:type="dxa"/>
            <w:vMerge w:val="restart"/>
            <w:textDirection w:val="btLr"/>
          </w:tcPr>
          <w:p w:rsidR="000F63C6" w:rsidRPr="0048461D" w:rsidRDefault="000F63C6" w:rsidP="00EE424E">
            <w:pPr>
              <w:ind w:left="113" w:right="113"/>
              <w:jc w:val="both"/>
            </w:pPr>
            <w:r w:rsidRPr="0048461D">
              <w:t>Личностные качества</w:t>
            </w: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Ощущения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90%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Восприятие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86%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Память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70%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Мышление.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67%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Воображение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47%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Внимание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57%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Игра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93%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Общение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76%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Речь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71%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Эмоции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92%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Самостоятельность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60%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Саморегуляция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58%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Доля воспитанников, имеющих средний и высокий уровень психического развития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96%</w:t>
            </w:r>
          </w:p>
        </w:tc>
      </w:tr>
    </w:tbl>
    <w:p w:rsidR="000F63C6" w:rsidRPr="0048461D" w:rsidRDefault="000F63C6" w:rsidP="000F63C6">
      <w:pPr>
        <w:jc w:val="both"/>
      </w:pPr>
      <w:r w:rsidRPr="0048461D">
        <w:t xml:space="preserve">      Таблица составлена по результатам экспертной оценки психического развития, разработанной П.А Мясоед. В основу методики положено представление о психическом развитии как закономерном переходе от одних </w:t>
      </w:r>
      <w:r w:rsidRPr="0048461D">
        <w:rPr>
          <w:iCs/>
        </w:rPr>
        <w:t xml:space="preserve">психических новообразований </w:t>
      </w:r>
      <w:r w:rsidRPr="0048461D">
        <w:t>к другим. На основе этих представлений выработано 12 шкал, позволяющих определить уровень психического развития дошкольников</w:t>
      </w:r>
    </w:p>
    <w:p w:rsidR="000F63C6" w:rsidRPr="0048461D" w:rsidRDefault="000F63C6" w:rsidP="000F63C6">
      <w:pPr>
        <w:jc w:val="both"/>
      </w:pPr>
      <w:r w:rsidRPr="0048461D">
        <w:t>РЕЗУЛЬТАТЫ</w:t>
      </w:r>
    </w:p>
    <w:p w:rsidR="000F63C6" w:rsidRDefault="000F63C6" w:rsidP="000F63C6">
      <w:pPr>
        <w:jc w:val="both"/>
      </w:pPr>
      <w:r w:rsidRPr="0048461D">
        <w:t>Количество детей, имеющих средний и высокий уровень психического развития, составляет 96%.</w:t>
      </w:r>
    </w:p>
    <w:p w:rsidR="00EE424E" w:rsidRPr="0048461D" w:rsidRDefault="00EE424E" w:rsidP="000F63C6">
      <w:pPr>
        <w:jc w:val="both"/>
      </w:pP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461D">
        <w:rPr>
          <w:b/>
          <w:bCs/>
        </w:rPr>
        <w:t>Дополнительное образование</w:t>
      </w: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48461D">
        <w:rPr>
          <w:iCs/>
        </w:rPr>
        <w:t>В 201</w:t>
      </w:r>
      <w:r>
        <w:rPr>
          <w:iCs/>
        </w:rPr>
        <w:t>9-2020 гг.</w:t>
      </w:r>
      <w:r w:rsidRPr="0048461D">
        <w:rPr>
          <w:iCs/>
        </w:rPr>
        <w:t xml:space="preserve"> в Детском саду работали кружки по направлениям: </w:t>
      </w: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92"/>
        <w:gridCol w:w="4018"/>
      </w:tblGrid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lastRenderedPageBreak/>
              <w:t>№ п/п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Наименование образовательной  услуги.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 xml:space="preserve"> Время проведения</w:t>
            </w: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1.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«Шахматы».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Бубнова Оксана Вячеславовна.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</w:t>
            </w:r>
            <w:r w:rsidRPr="0048461D">
              <w:t xml:space="preserve"> , </w:t>
            </w:r>
            <w:r w:rsidRPr="00EE424E">
              <w:rPr>
                <w:lang w:val="en-US"/>
              </w:rPr>
              <w:t>III</w:t>
            </w:r>
            <w:r w:rsidRPr="0048461D">
              <w:t xml:space="preserve"> вторник – 15-15 -15-45</w:t>
            </w:r>
          </w:p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II</w:t>
            </w:r>
            <w:r w:rsidRPr="0048461D">
              <w:t xml:space="preserve">, </w:t>
            </w:r>
            <w:r w:rsidRPr="00EE424E">
              <w:rPr>
                <w:lang w:val="en-US"/>
              </w:rPr>
              <w:t>IY</w:t>
            </w:r>
            <w:r w:rsidRPr="0048461D">
              <w:t xml:space="preserve"> среда – 15-15 -15-45</w:t>
            </w:r>
          </w:p>
          <w:p w:rsidR="00EE424E" w:rsidRPr="0048461D" w:rsidRDefault="00EE424E" w:rsidP="00EE424E">
            <w:pPr>
              <w:jc w:val="both"/>
            </w:pP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2.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«Шахматы».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Давыдова Татьяна Владимировна.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</w:t>
            </w:r>
            <w:r w:rsidRPr="0048461D">
              <w:t xml:space="preserve"> , </w:t>
            </w:r>
            <w:r w:rsidRPr="00EE424E">
              <w:rPr>
                <w:lang w:val="en-US"/>
              </w:rPr>
              <w:t>III</w:t>
            </w:r>
            <w:r w:rsidRPr="0048461D">
              <w:t xml:space="preserve"> среда – 15-15 -15-45</w:t>
            </w:r>
          </w:p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II</w:t>
            </w:r>
            <w:r w:rsidRPr="0048461D">
              <w:t xml:space="preserve">, </w:t>
            </w:r>
            <w:r w:rsidRPr="00EE424E">
              <w:rPr>
                <w:lang w:val="en-US"/>
              </w:rPr>
              <w:t>IY</w:t>
            </w:r>
            <w:r w:rsidRPr="0048461D">
              <w:t xml:space="preserve"> вторник – 15-15 -15-45</w:t>
            </w:r>
          </w:p>
          <w:p w:rsidR="00EE424E" w:rsidRPr="0048461D" w:rsidRDefault="00EE424E" w:rsidP="00EE424E">
            <w:pPr>
              <w:jc w:val="both"/>
            </w:pP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3.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«Букваренок»</w:t>
            </w:r>
          </w:p>
          <w:p w:rsidR="00EE424E" w:rsidRPr="0048461D" w:rsidRDefault="00EE424E" w:rsidP="00EE424E">
            <w:pPr>
              <w:jc w:val="both"/>
            </w:pPr>
            <w:r w:rsidRPr="0048461D">
              <w:t>(подготовка к обучению грамоте).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Чемоданова Ольга Викторовна.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>среда –15-15-15-45;16-00-16-30.</w:t>
            </w: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4.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«Цветная фантазия».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>(изостудия).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Майстрова Наталья Борисовна.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>пятница  - 15-15-15-45;16-00-16-30.</w:t>
            </w: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5.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«Сказки фиолетового леса».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 xml:space="preserve">Руководитель: Краснова Ирина Александровна. 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>пятница  - 15-15 – 15-45</w:t>
            </w:r>
          </w:p>
        </w:tc>
      </w:tr>
    </w:tbl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461D">
        <w:rPr>
          <w:iCs/>
        </w:rPr>
        <w:t xml:space="preserve">В дополнительном образовании задействовано </w:t>
      </w:r>
      <w:r>
        <w:rPr>
          <w:iCs/>
        </w:rPr>
        <w:t>5</w:t>
      </w:r>
      <w:r w:rsidRPr="0048461D">
        <w:rPr>
          <w:iCs/>
        </w:rPr>
        <w:t xml:space="preserve">5 процентов воспитанников  Детского </w:t>
      </w:r>
      <w:r w:rsidRPr="0048461D">
        <w:rPr>
          <w:iCs/>
          <w:shd w:val="clear" w:color="auto" w:fill="FFFFCC"/>
        </w:rPr>
        <w:br/>
      </w:r>
      <w:r w:rsidRPr="0048461D">
        <w:rPr>
          <w:iCs/>
        </w:rPr>
        <w:t>сада.</w:t>
      </w:r>
    </w:p>
    <w:p w:rsidR="0016263C" w:rsidRDefault="0016263C" w:rsidP="00791C28">
      <w:pPr>
        <w:jc w:val="both"/>
        <w:rPr>
          <w:b/>
          <w:color w:val="7030A0"/>
          <w:u w:val="single"/>
        </w:rPr>
      </w:pP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4.5. Оценка функционирования ДОУ родителями и представителями общественного самоуправления.</w:t>
      </w:r>
    </w:p>
    <w:p w:rsidR="002E32C1" w:rsidRDefault="00EE424E" w:rsidP="00EE424E">
      <w:pPr>
        <w:jc w:val="both"/>
      </w:pPr>
      <w:r w:rsidRPr="0048461D">
        <w:t xml:space="preserve"> </w:t>
      </w:r>
    </w:p>
    <w:p w:rsidR="00EE424E" w:rsidRPr="0048461D" w:rsidRDefault="00EE424E" w:rsidP="00EE424E">
      <w:pPr>
        <w:jc w:val="both"/>
      </w:pPr>
      <w:r w:rsidRPr="0048461D">
        <w:t xml:space="preserve">  В 201</w:t>
      </w:r>
      <w:r>
        <w:t>9</w:t>
      </w:r>
      <w:r w:rsidRPr="0048461D">
        <w:t xml:space="preserve"> году была проведена оценка функционирования ДОУ родителями и представителями общественного самоуправления.</w:t>
      </w:r>
    </w:p>
    <w:p w:rsidR="00EE424E" w:rsidRPr="0048461D" w:rsidRDefault="00EE424E" w:rsidP="00EE424E">
      <w:pPr>
        <w:shd w:val="clear" w:color="auto" w:fill="FFFFFF"/>
        <w:jc w:val="both"/>
        <w:rPr>
          <w:bCs/>
          <w:u w:val="single"/>
        </w:rPr>
      </w:pPr>
      <w:r w:rsidRPr="0048461D">
        <w:rPr>
          <w:bCs/>
          <w:u w:val="single"/>
        </w:rPr>
        <w:t>Результаты обработки анкеты «Удовлетворенность услугой МДОУ» ( декабрь  201</w:t>
      </w:r>
      <w:r>
        <w:rPr>
          <w:bCs/>
          <w:u w:val="single"/>
        </w:rPr>
        <w:t xml:space="preserve">9 </w:t>
      </w:r>
      <w:r w:rsidRPr="0048461D">
        <w:rPr>
          <w:bCs/>
          <w:u w:val="single"/>
        </w:rPr>
        <w:t>г.)</w:t>
      </w:r>
    </w:p>
    <w:p w:rsidR="00EE424E" w:rsidRPr="0048461D" w:rsidRDefault="00F6132D" w:rsidP="00EE424E">
      <w:pPr>
        <w:shd w:val="clear" w:color="auto" w:fill="FFFFFF"/>
        <w:ind w:left="154"/>
        <w:jc w:val="both"/>
      </w:pPr>
      <w:r>
        <w:t xml:space="preserve">    </w:t>
      </w:r>
      <w:r w:rsidR="00EE424E" w:rsidRPr="0048461D">
        <w:t>В анкетировании приняли участие 1</w:t>
      </w:r>
      <w:r w:rsidR="00EE424E">
        <w:t>52</w:t>
      </w:r>
      <w:r w:rsidR="00EE424E" w:rsidRPr="0048461D">
        <w:t xml:space="preserve">  человека, что соответствует </w:t>
      </w:r>
      <w:r w:rsidR="00EE424E">
        <w:t>5</w:t>
      </w:r>
      <w:r w:rsidR="00EE424E" w:rsidRPr="0048461D">
        <w:t>1 % от общего числа родителей.</w:t>
      </w:r>
    </w:p>
    <w:p w:rsidR="00EE424E" w:rsidRPr="0048461D" w:rsidRDefault="00EE424E" w:rsidP="00EE424E">
      <w:pPr>
        <w:shd w:val="clear" w:color="auto" w:fill="FFFFFF"/>
        <w:ind w:left="154"/>
        <w:jc w:val="both"/>
      </w:pPr>
      <w:r w:rsidRPr="0048461D">
        <w:t xml:space="preserve">При ответе на вопрос </w:t>
      </w:r>
      <w:r w:rsidRPr="0048461D">
        <w:rPr>
          <w:b/>
        </w:rPr>
        <w:t>о доступности информации</w:t>
      </w:r>
      <w:r w:rsidRPr="0048461D">
        <w:t xml:space="preserve"> были получены следующие результаты:</w:t>
      </w:r>
    </w:p>
    <w:tbl>
      <w:tblPr>
        <w:tblpPr w:leftFromText="180" w:rightFromText="180" w:vertAnchor="text" w:horzAnchor="margin" w:tblpXSpec="center" w:tblpY="204"/>
        <w:tblW w:w="95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2"/>
        <w:gridCol w:w="1261"/>
        <w:gridCol w:w="1050"/>
        <w:gridCol w:w="1246"/>
      </w:tblGrid>
      <w:tr w:rsidR="00EE424E" w:rsidRPr="0048461D" w:rsidTr="00EE424E">
        <w:trPr>
          <w:trHeight w:hRule="exact" w:val="1017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-540" w:firstLine="550"/>
              <w:jc w:val="both"/>
              <w:rPr>
                <w:spacing w:val="-1"/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Получаете ли Вы информацию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Ответили «Да»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Ответили «Нет»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Ответили</w:t>
            </w:r>
          </w:p>
          <w:p w:rsidR="00EE424E" w:rsidRPr="0048461D" w:rsidRDefault="00EE424E" w:rsidP="00EE424E">
            <w:pPr>
              <w:shd w:val="clear" w:color="auto" w:fill="FFFFFF"/>
              <w:jc w:val="both"/>
              <w:rPr>
                <w:spacing w:val="-4"/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«</w:t>
            </w:r>
            <w:r w:rsidRPr="0048461D">
              <w:rPr>
                <w:spacing w:val="-4"/>
                <w:sz w:val="20"/>
                <w:szCs w:val="20"/>
              </w:rPr>
              <w:t xml:space="preserve"> Не всегда»</w:t>
            </w:r>
          </w:p>
        </w:tc>
      </w:tr>
      <w:tr w:rsidR="00EE424E" w:rsidRPr="0048461D" w:rsidTr="00EE424E">
        <w:trPr>
          <w:trHeight w:hRule="exact" w:val="299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48461D">
              <w:rPr>
                <w:spacing w:val="-1"/>
                <w:sz w:val="20"/>
                <w:szCs w:val="20"/>
              </w:rPr>
              <w:t>- о целях и задачах МДОУ в области образования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93%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4%</w:t>
            </w:r>
          </w:p>
        </w:tc>
      </w:tr>
      <w:tr w:rsidR="00EE424E" w:rsidRPr="0048461D" w:rsidTr="00EE424E">
        <w:trPr>
          <w:trHeight w:hRule="exact" w:val="289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-540" w:firstLine="550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- о режиме работы МДОУ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99%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1%</w:t>
            </w:r>
          </w:p>
        </w:tc>
      </w:tr>
      <w:tr w:rsidR="00EE424E" w:rsidRPr="0048461D" w:rsidTr="00EE424E">
        <w:trPr>
          <w:trHeight w:hRule="exact" w:val="289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- о повседневных происшествиях в группе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61%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13%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26%</w:t>
            </w:r>
          </w:p>
        </w:tc>
      </w:tr>
      <w:tr w:rsidR="00EE424E" w:rsidRPr="0048461D" w:rsidTr="00EE424E">
        <w:trPr>
          <w:trHeight w:hRule="exact" w:val="289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- о питании детей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93%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6%</w:t>
            </w:r>
          </w:p>
        </w:tc>
      </w:tr>
      <w:tr w:rsidR="00EE424E" w:rsidRPr="0048461D" w:rsidTr="00EE424E">
        <w:trPr>
          <w:trHeight w:hRule="exact" w:val="294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- об изменениях в состоянии здоровья детей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97%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3%</w:t>
            </w:r>
          </w:p>
        </w:tc>
      </w:tr>
      <w:tr w:rsidR="00EE424E" w:rsidRPr="0048461D" w:rsidTr="00EE424E">
        <w:trPr>
          <w:trHeight w:hRule="exact" w:val="289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- об усвоении ребенком Программы МДОУ «Детский сад № 227»</w:t>
            </w: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3 227»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71%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26%</w:t>
            </w:r>
          </w:p>
        </w:tc>
      </w:tr>
      <w:tr w:rsidR="00EE424E" w:rsidRPr="0048461D" w:rsidTr="00EE424E">
        <w:trPr>
          <w:trHeight w:hRule="exact" w:val="289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48461D">
              <w:rPr>
                <w:spacing w:val="-1"/>
                <w:sz w:val="20"/>
                <w:szCs w:val="20"/>
              </w:rPr>
              <w:t>- о том, как ребенок общается с другими детьми и взрослыми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77%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12%</w:t>
            </w:r>
          </w:p>
        </w:tc>
      </w:tr>
    </w:tbl>
    <w:p w:rsidR="00EE424E" w:rsidRPr="0048461D" w:rsidRDefault="00EE424E" w:rsidP="00EE424E">
      <w:pPr>
        <w:shd w:val="clear" w:color="auto" w:fill="FFFFFF"/>
        <w:ind w:left="542" w:hanging="542"/>
        <w:jc w:val="both"/>
        <w:rPr>
          <w:b/>
        </w:rPr>
      </w:pPr>
      <w:r w:rsidRPr="0048461D">
        <w:rPr>
          <w:b/>
        </w:rPr>
        <w:t xml:space="preserve"> </w:t>
      </w:r>
    </w:p>
    <w:p w:rsidR="00F6132D" w:rsidRDefault="00F6132D" w:rsidP="00EE424E">
      <w:pPr>
        <w:ind w:hanging="2"/>
        <w:jc w:val="both"/>
      </w:pPr>
    </w:p>
    <w:p w:rsidR="00EE424E" w:rsidRPr="0048461D" w:rsidRDefault="00EE424E" w:rsidP="00EE424E">
      <w:pPr>
        <w:ind w:hanging="2"/>
        <w:jc w:val="both"/>
      </w:pPr>
      <w:r w:rsidRPr="0048461D">
        <w:t xml:space="preserve">На вопрос </w:t>
      </w:r>
      <w:r w:rsidRPr="0048461D">
        <w:rPr>
          <w:b/>
        </w:rPr>
        <w:t>«Удовлетворяет ли Вас лично образовательная услуга, получаемая в детском саду?»</w:t>
      </w:r>
      <w:r w:rsidRPr="0048461D">
        <w:t xml:space="preserve"> 96% родителей ответили утвердительно. Отрицательных ответов не было. 5% респондентов затруднились ответить (ответ «не знаю»)</w:t>
      </w:r>
    </w:p>
    <w:p w:rsidR="00EE424E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132D" w:rsidRDefault="00F6132D" w:rsidP="00791C28">
      <w:pPr>
        <w:ind w:left="180"/>
        <w:jc w:val="both"/>
        <w:rPr>
          <w:b/>
          <w:color w:val="008000"/>
        </w:rPr>
      </w:pPr>
    </w:p>
    <w:p w:rsidR="00245663" w:rsidRPr="00791C28" w:rsidRDefault="00245663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5. Кадровый потенциал.</w:t>
      </w:r>
    </w:p>
    <w:p w:rsidR="005272F4" w:rsidRPr="00791C28" w:rsidRDefault="005272F4" w:rsidP="00791C28">
      <w:pPr>
        <w:ind w:left="180"/>
        <w:jc w:val="both"/>
        <w:rPr>
          <w:b/>
          <w:color w:val="008000"/>
        </w:rPr>
      </w:pPr>
    </w:p>
    <w:p w:rsidR="005272F4" w:rsidRPr="00791C28" w:rsidRDefault="005272F4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5.1. Количественный и качественный состав</w:t>
      </w:r>
    </w:p>
    <w:p w:rsidR="00CA46AF" w:rsidRPr="00791C28" w:rsidRDefault="00CA46AF" w:rsidP="00791C28">
      <w:pPr>
        <w:jc w:val="both"/>
      </w:pPr>
      <w:r w:rsidRPr="00791C28">
        <w:t xml:space="preserve">Педагогический коллектив состоит из 29 человек. </w:t>
      </w:r>
    </w:p>
    <w:p w:rsidR="00A9198B" w:rsidRDefault="00CA46AF" w:rsidP="00791C28">
      <w:pPr>
        <w:jc w:val="both"/>
      </w:pPr>
      <w:r w:rsidRPr="00791C28">
        <w:t>Анализ профессиональной компетентности педагогов представлен в таблице</w:t>
      </w:r>
    </w:p>
    <w:p w:rsidR="00956164" w:rsidRPr="00791C28" w:rsidRDefault="00956164" w:rsidP="00791C28">
      <w:pPr>
        <w:jc w:val="both"/>
      </w:pPr>
    </w:p>
    <w:p w:rsidR="00CA46AF" w:rsidRPr="00956164" w:rsidRDefault="00CA46AF" w:rsidP="00791C28">
      <w:pPr>
        <w:jc w:val="both"/>
        <w:rPr>
          <w:b/>
          <w:color w:val="00823B"/>
        </w:rPr>
      </w:pPr>
      <w:r w:rsidRPr="00956164">
        <w:rPr>
          <w:b/>
          <w:color w:val="00823B"/>
        </w:rPr>
        <w:t>Таблица   Профессиональная компетентность педагогов</w:t>
      </w:r>
    </w:p>
    <w:p w:rsidR="000F63C6" w:rsidRPr="0048461D" w:rsidRDefault="000F63C6" w:rsidP="000F63C6">
      <w:pPr>
        <w:jc w:val="both"/>
        <w:rPr>
          <w:b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3808"/>
        <w:gridCol w:w="2835"/>
        <w:gridCol w:w="2850"/>
      </w:tblGrid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Доля педагогов</w:t>
            </w:r>
          </w:p>
        </w:tc>
      </w:tr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Высшая</w:t>
            </w:r>
            <w:r>
              <w:t xml:space="preserve"> </w:t>
            </w:r>
            <w:r w:rsidRPr="0048461D"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17</w:t>
            </w:r>
            <w:r w:rsidRPr="0048461D">
              <w:t xml:space="preserve">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59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6</w:t>
            </w:r>
            <w:r w:rsidRPr="0048461D">
              <w:t xml:space="preserve">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 xml:space="preserve"> 2</w:t>
            </w:r>
            <w:r>
              <w:t>1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Соответствие занимаемой должности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6</w:t>
            </w:r>
            <w:r w:rsidRPr="0048461D">
              <w:t xml:space="preserve">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 xml:space="preserve"> </w:t>
            </w:r>
            <w:r>
              <w:t xml:space="preserve">20 </w:t>
            </w:r>
            <w:r w:rsidRPr="0048461D">
              <w:t>%</w:t>
            </w:r>
          </w:p>
        </w:tc>
      </w:tr>
    </w:tbl>
    <w:p w:rsidR="000F63C6" w:rsidRPr="0048461D" w:rsidRDefault="000F63C6" w:rsidP="000F63C6">
      <w:pPr>
        <w:jc w:val="both"/>
        <w:rPr>
          <w:b/>
        </w:rPr>
      </w:pPr>
    </w:p>
    <w:p w:rsidR="000F63C6" w:rsidRPr="0048461D" w:rsidRDefault="000F63C6" w:rsidP="000F63C6">
      <w:pPr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3061"/>
        <w:gridCol w:w="1789"/>
      </w:tblGrid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Стаж педагогической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педагогов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Доля педагогов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 5-ти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2</w:t>
            </w:r>
            <w:r w:rsidRPr="0048461D">
              <w:t xml:space="preserve"> педагог</w:t>
            </w:r>
            <w:r>
              <w:t>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7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От 5-ти до 10-ти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1</w:t>
            </w:r>
            <w:r w:rsidRPr="0048461D">
              <w:t>педагог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3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От 10-ти до 30-ти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 xml:space="preserve"> </w:t>
            </w:r>
            <w:r>
              <w:t xml:space="preserve">23 </w:t>
            </w:r>
            <w:r w:rsidRPr="0048461D">
              <w:t>педаг</w:t>
            </w:r>
            <w:r>
              <w:t>ога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 xml:space="preserve">79 </w:t>
            </w:r>
            <w:r w:rsidRPr="0048461D">
              <w:t>%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Свыше 30-ти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3</w:t>
            </w:r>
            <w:r w:rsidRPr="0048461D">
              <w:t xml:space="preserve"> педагога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11</w:t>
            </w:r>
            <w:r w:rsidRPr="0048461D">
              <w:t xml:space="preserve"> %</w:t>
            </w:r>
          </w:p>
        </w:tc>
      </w:tr>
    </w:tbl>
    <w:p w:rsidR="000F63C6" w:rsidRPr="0048461D" w:rsidRDefault="000F63C6" w:rsidP="000F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241"/>
        <w:gridCol w:w="3685"/>
        <w:gridCol w:w="2680"/>
      </w:tblGrid>
      <w:tr w:rsidR="000F63C6" w:rsidRPr="0048461D" w:rsidTr="000F63C6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педагогов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Доля педагогов</w:t>
            </w:r>
          </w:p>
        </w:tc>
      </w:tr>
      <w:tr w:rsidR="000F63C6" w:rsidRPr="0048461D" w:rsidTr="000F63C6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Высшее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2</w:t>
            </w:r>
            <w:r>
              <w:t>3</w:t>
            </w:r>
            <w:r w:rsidRPr="0048461D">
              <w:t xml:space="preserve"> педагога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7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0F63C6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Среднее профессиональное 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 xml:space="preserve">6 </w:t>
            </w:r>
            <w:r w:rsidRPr="0048461D">
              <w:t>педагогов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21</w:t>
            </w:r>
            <w:r w:rsidRPr="0048461D">
              <w:t xml:space="preserve"> %</w:t>
            </w:r>
          </w:p>
        </w:tc>
      </w:tr>
    </w:tbl>
    <w:p w:rsidR="00CA46AF" w:rsidRPr="00791C28" w:rsidRDefault="00CA46AF" w:rsidP="00791C28">
      <w:pPr>
        <w:ind w:firstLine="709"/>
        <w:jc w:val="both"/>
      </w:pPr>
    </w:p>
    <w:p w:rsidR="00245663" w:rsidRPr="00791C28" w:rsidRDefault="00245663" w:rsidP="00791C28">
      <w:pPr>
        <w:rPr>
          <w:b/>
          <w:bCs/>
          <w:color w:val="00CC00"/>
        </w:rPr>
      </w:pPr>
      <w:r w:rsidRPr="00791C28">
        <w:rPr>
          <w:b/>
          <w:bCs/>
          <w:color w:val="008000"/>
        </w:rPr>
        <w:t>Система повышения квалификации педагогических кадров</w:t>
      </w:r>
      <w:r w:rsidRPr="00791C28">
        <w:rPr>
          <w:b/>
          <w:bCs/>
          <w:color w:val="00CC00"/>
        </w:rPr>
        <w:t xml:space="preserve">. </w:t>
      </w:r>
    </w:p>
    <w:p w:rsidR="005272F4" w:rsidRPr="00791C28" w:rsidRDefault="00245663" w:rsidP="00791C28">
      <w:pPr>
        <w:ind w:left="720"/>
      </w:pPr>
      <w:r w:rsidRPr="00791C28">
        <w:rPr>
          <w:b/>
          <w:bCs/>
        </w:rPr>
        <w:t xml:space="preserve">                                                                                          </w:t>
      </w:r>
    </w:p>
    <w:p w:rsidR="00245663" w:rsidRDefault="00245663" w:rsidP="00791C28">
      <w:r w:rsidRPr="00791C28">
        <w:t xml:space="preserve"> Задача администрации </w:t>
      </w:r>
      <w:r w:rsidR="00B426F3">
        <w:t>М</w:t>
      </w:r>
      <w:r w:rsidRPr="00791C28">
        <w:t>ДО</w:t>
      </w:r>
      <w:r w:rsidR="005272F4" w:rsidRPr="00791C28">
        <w:t>У</w:t>
      </w:r>
      <w:r w:rsidRPr="00791C28">
        <w:t xml:space="preserve"> – обеспечение его высококвалифицированными специалистами. В </w:t>
      </w:r>
      <w:r w:rsidR="00B426F3">
        <w:t>М</w:t>
      </w:r>
      <w:r w:rsidRPr="00791C28">
        <w:t>ДО</w:t>
      </w:r>
      <w:r w:rsidR="005272F4" w:rsidRPr="00791C28">
        <w:t>У</w:t>
      </w:r>
      <w:r w:rsidRPr="00791C28">
        <w:t xml:space="preserve"> создаются оптимальные условия для профессионального роста педагогов; реализуются принципы плановости, последовательности, доступности, наглядности, принципы творческой активности в поиске новых методов, форм и средств повышения педагогического мастерства педагогов. Педагоги повышают свой профессиональный уровень в учебных заведениях (ЯГПУ им. К.Д. Ушинского, ЯПК,  Институт повышения квалификации  им. Пастухова); на курсах повышения квалификации при ЯГПУ им. К.Д. Ушинского, </w:t>
      </w:r>
      <w:r w:rsidR="009C1EF7" w:rsidRPr="00791C28">
        <w:t xml:space="preserve"> ГОАУ ЯО </w:t>
      </w:r>
      <w:r w:rsidRPr="00791C28">
        <w:t>ИРО</w:t>
      </w:r>
      <w:r w:rsidR="009C1EF7" w:rsidRPr="00791C28">
        <w:t>, ГЦРО</w:t>
      </w:r>
      <w:r w:rsidRPr="00791C28">
        <w:t>;  проблемных и целевых курсах ИРО , участвуя в методических объединениях, творческих группах, в мероприятиях ДО</w:t>
      </w:r>
      <w:r w:rsidR="004E1244" w:rsidRPr="00791C28">
        <w:t>О</w:t>
      </w:r>
      <w:r w:rsidRPr="00791C28">
        <w:t>, самообразованием, через аттестацию.</w:t>
      </w:r>
    </w:p>
    <w:p w:rsidR="00475A31" w:rsidRDefault="00475A31" w:rsidP="00475A31">
      <w:r>
        <w:t xml:space="preserve">     </w:t>
      </w:r>
      <w:r w:rsidRPr="0048600D">
        <w:t xml:space="preserve">Обучение на КПК прошли все педагоги, включая заведующего -  30 чел. </w:t>
      </w:r>
      <w:r>
        <w:t xml:space="preserve"> </w:t>
      </w:r>
    </w:p>
    <w:p w:rsidR="00475A31" w:rsidRPr="0048600D" w:rsidRDefault="00475A31" w:rsidP="00475A31">
      <w:r w:rsidRPr="00D34437">
        <w:t>100% педагогов прошли курсовую подготовку</w:t>
      </w:r>
      <w:r>
        <w:t xml:space="preserve"> в количестве 72 ч.</w:t>
      </w:r>
    </w:p>
    <w:p w:rsidR="00475A31" w:rsidRPr="000C3CC6" w:rsidRDefault="00475A31" w:rsidP="00475A31">
      <w:pPr>
        <w:rPr>
          <w:rFonts w:eastAsia="Calibri"/>
          <w:b/>
        </w:rPr>
      </w:pPr>
      <w:r w:rsidRPr="000C3CC6">
        <w:rPr>
          <w:rFonts w:eastAsia="Calibri"/>
          <w:b/>
        </w:rPr>
        <w:t>201</w:t>
      </w:r>
      <w:r w:rsidR="00E34F70">
        <w:rPr>
          <w:rFonts w:eastAsia="Calibri"/>
          <w:b/>
        </w:rPr>
        <w:t>9</w:t>
      </w:r>
      <w:r w:rsidR="00A67E0C">
        <w:rPr>
          <w:rFonts w:eastAsia="Calibri"/>
          <w:b/>
        </w:rPr>
        <w:t>-20</w:t>
      </w:r>
      <w:r w:rsidR="00E34F70">
        <w:rPr>
          <w:rFonts w:eastAsia="Calibri"/>
          <w:b/>
        </w:rPr>
        <w:t>20</w:t>
      </w:r>
      <w:r w:rsidR="00A67E0C">
        <w:rPr>
          <w:rFonts w:eastAsia="Calibri"/>
          <w:b/>
        </w:rPr>
        <w:t xml:space="preserve"> </w:t>
      </w:r>
      <w:r w:rsidRPr="000C3CC6">
        <w:rPr>
          <w:rFonts w:eastAsia="Calibri"/>
          <w:b/>
        </w:rPr>
        <w:t>г.</w:t>
      </w:r>
    </w:p>
    <w:p w:rsidR="00A67E0C" w:rsidRDefault="00A67E0C" w:rsidP="00150E12">
      <w:pPr>
        <w:numPr>
          <w:ilvl w:val="0"/>
          <w:numId w:val="26"/>
        </w:numPr>
      </w:pPr>
      <w:r>
        <w:t>КПК по дополнительной профессиональной программе: «Обучение педагогов технологии проведения шахматных занятий по Федеральному курсу «Шахматы-школе» (</w:t>
      </w:r>
      <w:r w:rsidR="00E34F70">
        <w:t>третий</w:t>
      </w:r>
      <w:r>
        <w:t xml:space="preserve">  год обучения</w:t>
      </w:r>
      <w:r w:rsidR="00C97ADC">
        <w:t xml:space="preserve">) в условиях реализации ФГОС». </w:t>
      </w:r>
      <w:r>
        <w:t xml:space="preserve"> </w:t>
      </w:r>
      <w:r w:rsidR="00E34F70">
        <w:t>1</w:t>
      </w:r>
      <w:r w:rsidR="00C97ADC">
        <w:t xml:space="preserve"> </w:t>
      </w:r>
      <w:r>
        <w:t>педагог (воспитатели).</w:t>
      </w:r>
    </w:p>
    <w:p w:rsidR="00150E12" w:rsidRDefault="00C97ADC" w:rsidP="00150E12">
      <w:pPr>
        <w:numPr>
          <w:ilvl w:val="0"/>
          <w:numId w:val="26"/>
        </w:numPr>
      </w:pPr>
      <w:r>
        <w:t xml:space="preserve">КПК по  курсу: «Инструктор по ментальной арифметике» </w:t>
      </w:r>
      <w:r w:rsidR="00820E93">
        <w:t>1</w:t>
      </w:r>
      <w:r>
        <w:t xml:space="preserve"> педагог (старший воспитатель)</w:t>
      </w:r>
      <w:r w:rsidR="000041D4">
        <w:t>.</w:t>
      </w:r>
    </w:p>
    <w:p w:rsidR="00C97ADC" w:rsidRDefault="00C97ADC" w:rsidP="00C97ADC">
      <w:pPr>
        <w:numPr>
          <w:ilvl w:val="0"/>
          <w:numId w:val="26"/>
        </w:numPr>
      </w:pPr>
      <w:r>
        <w:lastRenderedPageBreak/>
        <w:t>КПК по  программе: «Нейрографика» 1 педагог (старший воспитатель)</w:t>
      </w:r>
      <w:r w:rsidR="000041D4">
        <w:t>.</w:t>
      </w:r>
    </w:p>
    <w:p w:rsidR="0057098A" w:rsidRDefault="0057098A" w:rsidP="0057098A">
      <w:pPr>
        <w:numPr>
          <w:ilvl w:val="0"/>
          <w:numId w:val="26"/>
        </w:numPr>
      </w:pPr>
      <w:r>
        <w:t xml:space="preserve">КПК по  программе: </w:t>
      </w:r>
      <w:r w:rsidR="00A65CF4">
        <w:t>«Организация игровой деятельности дошкольников при реализации ФГОС ДО»</w:t>
      </w:r>
      <w:r w:rsidRPr="0057098A">
        <w:t xml:space="preserve"> </w:t>
      </w:r>
      <w:r>
        <w:t>3 педагога (воспитатели).</w:t>
      </w:r>
    </w:p>
    <w:p w:rsidR="0057098A" w:rsidRDefault="0057098A" w:rsidP="0057098A">
      <w:pPr>
        <w:numPr>
          <w:ilvl w:val="0"/>
          <w:numId w:val="26"/>
        </w:numPr>
      </w:pPr>
      <w:r>
        <w:t xml:space="preserve">КПК по  программе: </w:t>
      </w:r>
      <w:r w:rsidR="00A65CF4">
        <w:t>«Развитие детей раннего возраста»</w:t>
      </w:r>
      <w:r w:rsidRPr="0057098A">
        <w:t xml:space="preserve"> </w:t>
      </w:r>
      <w:r>
        <w:t>2 педагога (воспитатели).</w:t>
      </w:r>
    </w:p>
    <w:p w:rsidR="0057098A" w:rsidRDefault="0057098A" w:rsidP="0057098A">
      <w:pPr>
        <w:numPr>
          <w:ilvl w:val="0"/>
          <w:numId w:val="26"/>
        </w:numPr>
      </w:pPr>
      <w:r>
        <w:t xml:space="preserve">КПК по  программе: </w:t>
      </w:r>
      <w:r w:rsidR="00A65CF4">
        <w:t>«Технология интеллектуально-творческого развития детей дошкольного возраста «Сказочные лабиринты игры, как средство реализации ФГОС ДО»</w:t>
      </w:r>
      <w:r>
        <w:t>2 педагога (воспитатели).</w:t>
      </w:r>
    </w:p>
    <w:p w:rsidR="0057098A" w:rsidRDefault="0057098A" w:rsidP="0057098A">
      <w:pPr>
        <w:numPr>
          <w:ilvl w:val="0"/>
          <w:numId w:val="26"/>
        </w:numPr>
      </w:pPr>
      <w:r>
        <w:t xml:space="preserve">КПК по  программе: </w:t>
      </w:r>
      <w:r w:rsidR="00A65CF4">
        <w:t>«Организация сопровождения детей с ОВЗ в ОУ»</w:t>
      </w:r>
      <w:r w:rsidRPr="0057098A">
        <w:t xml:space="preserve"> </w:t>
      </w:r>
      <w:r>
        <w:t>2 педагога (учителя-логопеды).</w:t>
      </w:r>
    </w:p>
    <w:p w:rsidR="00A65CF4" w:rsidRDefault="00A65CF4" w:rsidP="0057098A">
      <w:pPr>
        <w:ind w:left="360"/>
      </w:pPr>
    </w:p>
    <w:p w:rsidR="00B247ED" w:rsidRPr="002E3952" w:rsidRDefault="002E3952" w:rsidP="00B247ED">
      <w:pPr>
        <w:pStyle w:val="Default"/>
      </w:pPr>
      <w:r>
        <w:t xml:space="preserve"> </w:t>
      </w:r>
      <w:r w:rsidR="00B247ED" w:rsidRPr="002E3952">
        <w:t xml:space="preserve">     В МДОУ  в 20</w:t>
      </w:r>
      <w:r w:rsidR="00E34F70">
        <w:t>20</w:t>
      </w:r>
      <w:r w:rsidR="00B247ED" w:rsidRPr="002E3952">
        <w:t xml:space="preserve"> г. п</w:t>
      </w:r>
      <w:r w:rsidRPr="002E3952">
        <w:t xml:space="preserve">роведено анкетирование,  </w:t>
      </w:r>
      <w:r w:rsidR="00B247ED" w:rsidRPr="002E3952">
        <w:t xml:space="preserve"> направленное </w:t>
      </w:r>
      <w:r w:rsidRPr="002E3952">
        <w:t xml:space="preserve">на </w:t>
      </w:r>
      <w:r w:rsidR="00647AE2" w:rsidRPr="002E3952">
        <w:t>выявлени</w:t>
      </w:r>
      <w:r w:rsidRPr="002E3952">
        <w:t>е</w:t>
      </w:r>
      <w:r w:rsidR="00647AE2" w:rsidRPr="002E3952">
        <w:t xml:space="preserve"> образовательных потребностей педагогов и выстраивания индивидуальной образовательной траектории.</w:t>
      </w:r>
      <w:r>
        <w:t xml:space="preserve"> Спланирована работа на следующий учебный год.</w:t>
      </w:r>
    </w:p>
    <w:p w:rsidR="002E3952" w:rsidRDefault="002E3952" w:rsidP="00B426F3">
      <w:pPr>
        <w:pStyle w:val="a7"/>
        <w:widowControl/>
        <w:suppressAutoHyphens w:val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663" w:rsidRPr="00791C28" w:rsidRDefault="00245663" w:rsidP="00791C28">
      <w:pPr>
        <w:ind w:left="180"/>
        <w:jc w:val="both"/>
      </w:pPr>
    </w:p>
    <w:p w:rsidR="00245663" w:rsidRPr="00791C28" w:rsidRDefault="00245663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6. Финансовые ресурсы ДО</w:t>
      </w:r>
      <w:r w:rsidR="00B43EE6" w:rsidRPr="00791C28">
        <w:rPr>
          <w:b/>
          <w:color w:val="008000"/>
        </w:rPr>
        <w:t>У</w:t>
      </w:r>
      <w:r w:rsidRPr="00791C28">
        <w:rPr>
          <w:b/>
          <w:color w:val="008000"/>
        </w:rPr>
        <w:t xml:space="preserve"> и их использование.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  <w:r w:rsidRPr="00791C28">
        <w:t xml:space="preserve">      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  <w:r w:rsidRPr="00791C28">
        <w:t xml:space="preserve">     Как и все государственные образовательные учреждения </w:t>
      </w:r>
      <w:r w:rsidR="00B43EE6" w:rsidRPr="00791C28">
        <w:t xml:space="preserve"> МДОУ «Детский сад</w:t>
      </w:r>
      <w:r w:rsidR="004E1244" w:rsidRPr="00791C28">
        <w:t xml:space="preserve"> </w:t>
      </w:r>
      <w:r w:rsidRPr="00791C28">
        <w:t>№ 227</w:t>
      </w:r>
      <w:r w:rsidR="00B43EE6" w:rsidRPr="00791C28">
        <w:t>»</w:t>
      </w:r>
      <w:r w:rsidRPr="00791C28">
        <w:t xml:space="preserve"> получает бюджетное нормативное финансирование.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  <w:r w:rsidRPr="00791C28">
        <w:t>Выделенные бюджетные с</w:t>
      </w:r>
      <w:r w:rsidR="004E1244" w:rsidRPr="00791C28">
        <w:t>редства  за текущий период  201</w:t>
      </w:r>
      <w:r w:rsidR="00E34F70">
        <w:t>9</w:t>
      </w:r>
      <w:r w:rsidR="00E5183D">
        <w:t>-20</w:t>
      </w:r>
      <w:r w:rsidR="00E34F70">
        <w:t>20</w:t>
      </w:r>
      <w:r w:rsidR="002E3952">
        <w:t xml:space="preserve"> </w:t>
      </w:r>
      <w:r w:rsidRPr="00791C28">
        <w:t xml:space="preserve"> года </w:t>
      </w:r>
      <w:r w:rsidR="00B43EE6" w:rsidRPr="00791C28">
        <w:t>МДОУ</w:t>
      </w:r>
      <w:r w:rsidR="00061C77" w:rsidRPr="00791C28">
        <w:t xml:space="preserve"> «Детский сад № 227» </w:t>
      </w:r>
      <w:r w:rsidRPr="00791C28">
        <w:t>осво</w:t>
      </w:r>
      <w:r w:rsidR="00B43EE6" w:rsidRPr="00791C28">
        <w:t>ило</w:t>
      </w:r>
      <w:r w:rsidRPr="00791C28">
        <w:t>: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2268"/>
        <w:gridCol w:w="1701"/>
      </w:tblGrid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Наименование статей расходов</w:t>
            </w:r>
          </w:p>
        </w:tc>
        <w:tc>
          <w:tcPr>
            <w:tcW w:w="215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 xml:space="preserve">     план</w:t>
            </w:r>
          </w:p>
        </w:tc>
        <w:tc>
          <w:tcPr>
            <w:tcW w:w="226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 xml:space="preserve">   освоение</w:t>
            </w:r>
          </w:p>
        </w:tc>
        <w:tc>
          <w:tcPr>
            <w:tcW w:w="1701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исполнение года (%)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Коммунальные услуги</w:t>
            </w:r>
          </w:p>
        </w:tc>
        <w:tc>
          <w:tcPr>
            <w:tcW w:w="215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1625274,93</w:t>
            </w:r>
          </w:p>
        </w:tc>
        <w:tc>
          <w:tcPr>
            <w:tcW w:w="2268" w:type="dxa"/>
          </w:tcPr>
          <w:p w:rsidR="005600A9" w:rsidRPr="00791C28" w:rsidRDefault="005F0BEA" w:rsidP="00B84EF9">
            <w:pPr>
              <w:widowControl w:val="0"/>
              <w:autoSpaceDE w:val="0"/>
              <w:autoSpaceDN w:val="0"/>
              <w:adjustRightInd w:val="0"/>
            </w:pPr>
            <w:r>
              <w:t>1620135,65</w:t>
            </w:r>
          </w:p>
        </w:tc>
        <w:tc>
          <w:tcPr>
            <w:tcW w:w="1701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99,68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Услуги по содержанию имущества</w:t>
            </w:r>
          </w:p>
        </w:tc>
        <w:tc>
          <w:tcPr>
            <w:tcW w:w="215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175507,68</w:t>
            </w:r>
          </w:p>
        </w:tc>
        <w:tc>
          <w:tcPr>
            <w:tcW w:w="2268" w:type="dxa"/>
          </w:tcPr>
          <w:p w:rsidR="005600A9" w:rsidRPr="00791C28" w:rsidRDefault="005F0BEA" w:rsidP="005F0BEA">
            <w:pPr>
              <w:widowControl w:val="0"/>
              <w:autoSpaceDE w:val="0"/>
              <w:autoSpaceDN w:val="0"/>
              <w:adjustRightInd w:val="0"/>
            </w:pPr>
            <w:r>
              <w:t>175507,68</w:t>
            </w:r>
          </w:p>
        </w:tc>
        <w:tc>
          <w:tcPr>
            <w:tcW w:w="1701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Прочие услуги</w:t>
            </w:r>
          </w:p>
        </w:tc>
        <w:tc>
          <w:tcPr>
            <w:tcW w:w="215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1574763,38</w:t>
            </w:r>
          </w:p>
        </w:tc>
        <w:tc>
          <w:tcPr>
            <w:tcW w:w="226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1574763,38</w:t>
            </w:r>
          </w:p>
        </w:tc>
        <w:tc>
          <w:tcPr>
            <w:tcW w:w="1701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Питание детей</w:t>
            </w:r>
          </w:p>
        </w:tc>
        <w:tc>
          <w:tcPr>
            <w:tcW w:w="215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7213132,96</w:t>
            </w:r>
          </w:p>
        </w:tc>
        <w:tc>
          <w:tcPr>
            <w:tcW w:w="226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6561828,00</w:t>
            </w:r>
          </w:p>
        </w:tc>
        <w:tc>
          <w:tcPr>
            <w:tcW w:w="1701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90,97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Медикаменты</w:t>
            </w:r>
          </w:p>
        </w:tc>
        <w:tc>
          <w:tcPr>
            <w:tcW w:w="2158" w:type="dxa"/>
          </w:tcPr>
          <w:p w:rsidR="005600A9" w:rsidRPr="00791C28" w:rsidRDefault="007B676E" w:rsidP="00791C2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</w:tcPr>
          <w:p w:rsidR="005600A9" w:rsidRPr="00791C28" w:rsidRDefault="007B676E" w:rsidP="00791C2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</w:tcPr>
          <w:p w:rsidR="005600A9" w:rsidRPr="00791C28" w:rsidRDefault="007B676E" w:rsidP="00791C2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Компенсанция родительской платы</w:t>
            </w:r>
          </w:p>
        </w:tc>
        <w:tc>
          <w:tcPr>
            <w:tcW w:w="215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1845462,00</w:t>
            </w:r>
          </w:p>
        </w:tc>
        <w:tc>
          <w:tcPr>
            <w:tcW w:w="2268" w:type="dxa"/>
          </w:tcPr>
          <w:p w:rsidR="005600A9" w:rsidRPr="00791C28" w:rsidRDefault="005F0BEA" w:rsidP="00791C28">
            <w:pPr>
              <w:widowControl w:val="0"/>
              <w:autoSpaceDE w:val="0"/>
              <w:autoSpaceDN w:val="0"/>
              <w:adjustRightInd w:val="0"/>
            </w:pPr>
            <w:r>
              <w:t>1845462,00</w:t>
            </w:r>
          </w:p>
        </w:tc>
        <w:tc>
          <w:tcPr>
            <w:tcW w:w="1701" w:type="dxa"/>
          </w:tcPr>
          <w:p w:rsidR="005600A9" w:rsidRPr="00791C28" w:rsidRDefault="007B676E" w:rsidP="005F0BE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245663" w:rsidRPr="00791C28" w:rsidRDefault="00245663" w:rsidP="00791C28">
      <w:pPr>
        <w:ind w:left="180"/>
        <w:jc w:val="both"/>
        <w:rPr>
          <w:b/>
          <w:color w:val="008000"/>
        </w:rPr>
      </w:pPr>
    </w:p>
    <w:p w:rsidR="00270B4C" w:rsidRPr="00791C28" w:rsidRDefault="00270B4C" w:rsidP="00791C28">
      <w:pPr>
        <w:ind w:left="180"/>
        <w:jc w:val="both"/>
        <w:rPr>
          <w:b/>
          <w:color w:val="008000"/>
        </w:rPr>
      </w:pPr>
    </w:p>
    <w:p w:rsidR="00F46F94" w:rsidRPr="00791C28" w:rsidRDefault="00F46F94" w:rsidP="00791C28">
      <w:pPr>
        <w:ind w:left="180"/>
        <w:jc w:val="both"/>
        <w:rPr>
          <w:b/>
          <w:color w:val="008000"/>
        </w:rPr>
      </w:pPr>
    </w:p>
    <w:p w:rsidR="00245663" w:rsidRPr="00791C28" w:rsidRDefault="00245663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7.  Заключение. Перспективы и планы развития.</w:t>
      </w:r>
    </w:p>
    <w:p w:rsidR="00494A4E" w:rsidRPr="00791C28" w:rsidRDefault="00494A4E" w:rsidP="00791C28">
      <w:pPr>
        <w:ind w:left="180"/>
        <w:jc w:val="both"/>
      </w:pPr>
    </w:p>
    <w:p w:rsidR="00F46F94" w:rsidRPr="00791C28" w:rsidRDefault="002F512C" w:rsidP="00791C28">
      <w:pPr>
        <w:ind w:left="180"/>
        <w:jc w:val="both"/>
      </w:pPr>
      <w:r>
        <w:t xml:space="preserve">    Основные направления развития воспитания: поддержка семейного воспитания. расширение воспитательных возможностей информационных ресурсов, поддержка общественных объединений, гражданское, патриотическое, духовное и нравственное воспитание детей, физическое воспитание и формирование культуры здоровья, трудовое воспитание и профессиональное самоопределение, экологическое воспитание. («Стратегия развития воспитания в Российской федерации на период до 2025 года» распоряжение Правительства РФ от 29.05.2015 г. № 996).</w:t>
      </w:r>
    </w:p>
    <w:sectPr w:rsidR="00F46F94" w:rsidRPr="0079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F6" w:rsidRDefault="00A37AF6">
      <w:r>
        <w:separator/>
      </w:r>
    </w:p>
  </w:endnote>
  <w:endnote w:type="continuationSeparator" w:id="0">
    <w:p w:rsidR="00A37AF6" w:rsidRDefault="00A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F6" w:rsidRDefault="00A37AF6">
      <w:r>
        <w:separator/>
      </w:r>
    </w:p>
  </w:footnote>
  <w:footnote w:type="continuationSeparator" w:id="0">
    <w:p w:rsidR="00A37AF6" w:rsidRDefault="00A3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C8A203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A"/>
    <w:multiLevelType w:val="multilevel"/>
    <w:tmpl w:val="A950F64A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</w:r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9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59"/>
    <w:multiLevelType w:val="single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5A"/>
    <w:multiLevelType w:val="singleLevel"/>
    <w:tmpl w:val="0000005A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5B"/>
    <w:multiLevelType w:val="multilevel"/>
    <w:tmpl w:val="0000005B"/>
    <w:name w:val="WW8Num9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0000005C"/>
    <w:multiLevelType w:val="single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62"/>
    <w:multiLevelType w:val="singleLevel"/>
    <w:tmpl w:val="0000006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69"/>
    <w:multiLevelType w:val="singleLevel"/>
    <w:tmpl w:val="00000069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75"/>
    <w:multiLevelType w:val="single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79"/>
    <w:multiLevelType w:val="singleLevel"/>
    <w:tmpl w:val="00000079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1F43C2"/>
    <w:multiLevelType w:val="hybridMultilevel"/>
    <w:tmpl w:val="D8EC6A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2D67134"/>
    <w:multiLevelType w:val="hybridMultilevel"/>
    <w:tmpl w:val="486A667E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0AD40C33"/>
    <w:multiLevelType w:val="hybridMultilevel"/>
    <w:tmpl w:val="63B237AA"/>
    <w:lvl w:ilvl="0" w:tplc="6A0E15A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0E980915"/>
    <w:multiLevelType w:val="hybridMultilevel"/>
    <w:tmpl w:val="C068E712"/>
    <w:lvl w:ilvl="0" w:tplc="4140B6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13184492"/>
    <w:multiLevelType w:val="hybridMultilevel"/>
    <w:tmpl w:val="ACA0E71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44312C2"/>
    <w:multiLevelType w:val="hybridMultilevel"/>
    <w:tmpl w:val="AF68BEC2"/>
    <w:lvl w:ilvl="0" w:tplc="CADCD540"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eastAsia="MS Mincho" w:hAnsi="Wingdings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185D2A"/>
    <w:multiLevelType w:val="hybridMultilevel"/>
    <w:tmpl w:val="B7860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A16B1B"/>
    <w:multiLevelType w:val="hybridMultilevel"/>
    <w:tmpl w:val="6190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C1295E"/>
    <w:multiLevelType w:val="hybridMultilevel"/>
    <w:tmpl w:val="74E628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D37B55"/>
    <w:multiLevelType w:val="hybridMultilevel"/>
    <w:tmpl w:val="7F9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>
    <w:nsid w:val="340C692C"/>
    <w:multiLevelType w:val="hybridMultilevel"/>
    <w:tmpl w:val="E8C8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2698A"/>
    <w:multiLevelType w:val="multilevel"/>
    <w:tmpl w:val="2B7C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55893707"/>
    <w:multiLevelType w:val="hybridMultilevel"/>
    <w:tmpl w:val="92BEEC9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E64E46"/>
    <w:multiLevelType w:val="hybridMultilevel"/>
    <w:tmpl w:val="44F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F05205"/>
    <w:multiLevelType w:val="hybridMultilevel"/>
    <w:tmpl w:val="A25E6C9E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6">
    <w:nsid w:val="652A4898"/>
    <w:multiLevelType w:val="multilevel"/>
    <w:tmpl w:val="5550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BB42C7F"/>
    <w:multiLevelType w:val="hybridMultilevel"/>
    <w:tmpl w:val="F8823C4E"/>
    <w:lvl w:ilvl="0" w:tplc="451E03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23C32"/>
    <w:multiLevelType w:val="hybridMultilevel"/>
    <w:tmpl w:val="3126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9032AB"/>
    <w:multiLevelType w:val="hybridMultilevel"/>
    <w:tmpl w:val="32E49BD4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1">
    <w:nsid w:val="749E20A4"/>
    <w:multiLevelType w:val="hybridMultilevel"/>
    <w:tmpl w:val="2C926898"/>
    <w:lvl w:ilvl="0" w:tplc="19948E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85C24AE"/>
    <w:multiLevelType w:val="hybridMultilevel"/>
    <w:tmpl w:val="E17856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53">
    <w:nsid w:val="7A9A4A4B"/>
    <w:multiLevelType w:val="hybridMultilevel"/>
    <w:tmpl w:val="BCD60264"/>
    <w:lvl w:ilvl="0" w:tplc="7D8AA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9D0A82"/>
    <w:multiLevelType w:val="hybridMultilevel"/>
    <w:tmpl w:val="B540D59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2"/>
  </w:num>
  <w:num w:numId="3">
    <w:abstractNumId w:val="33"/>
  </w:num>
  <w:num w:numId="4">
    <w:abstractNumId w:val="52"/>
  </w:num>
  <w:num w:numId="5">
    <w:abstractNumId w:val="29"/>
  </w:num>
  <w:num w:numId="6">
    <w:abstractNumId w:val="9"/>
  </w:num>
  <w:num w:numId="7">
    <w:abstractNumId w:val="34"/>
  </w:num>
  <w:num w:numId="8">
    <w:abstractNumId w:val="5"/>
  </w:num>
  <w:num w:numId="9">
    <w:abstractNumId w:val="48"/>
  </w:num>
  <w:num w:numId="10">
    <w:abstractNumId w:val="36"/>
  </w:num>
  <w:num w:numId="11">
    <w:abstractNumId w:val="39"/>
  </w:num>
  <w:num w:numId="12">
    <w:abstractNumId w:val="30"/>
  </w:num>
  <w:num w:numId="13">
    <w:abstractNumId w:val="43"/>
  </w:num>
  <w:num w:numId="14">
    <w:abstractNumId w:val="51"/>
  </w:num>
  <w:num w:numId="15">
    <w:abstractNumId w:val="35"/>
  </w:num>
  <w:num w:numId="16">
    <w:abstractNumId w:val="38"/>
  </w:num>
  <w:num w:numId="17">
    <w:abstractNumId w:val="40"/>
  </w:num>
  <w:num w:numId="18">
    <w:abstractNumId w:val="45"/>
  </w:num>
  <w:num w:numId="19">
    <w:abstractNumId w:val="50"/>
  </w:num>
  <w:num w:numId="20">
    <w:abstractNumId w:val="49"/>
  </w:num>
  <w:num w:numId="21">
    <w:abstractNumId w:val="32"/>
  </w:num>
  <w:num w:numId="22">
    <w:abstractNumId w:val="44"/>
  </w:num>
  <w:num w:numId="23">
    <w:abstractNumId w:val="47"/>
  </w:num>
  <w:num w:numId="24">
    <w:abstractNumId w:val="46"/>
  </w:num>
  <w:num w:numId="25">
    <w:abstractNumId w:val="37"/>
  </w:num>
  <w:num w:numId="26">
    <w:abstractNumId w:val="53"/>
  </w:num>
  <w:num w:numId="27">
    <w:abstractNumId w:val="31"/>
  </w:num>
  <w:num w:numId="28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4E"/>
    <w:rsid w:val="000041D4"/>
    <w:rsid w:val="000346E2"/>
    <w:rsid w:val="0003785F"/>
    <w:rsid w:val="00052CE0"/>
    <w:rsid w:val="00061C77"/>
    <w:rsid w:val="00070425"/>
    <w:rsid w:val="000818DA"/>
    <w:rsid w:val="00091318"/>
    <w:rsid w:val="000C2038"/>
    <w:rsid w:val="000D086F"/>
    <w:rsid w:val="000F63C6"/>
    <w:rsid w:val="00150E12"/>
    <w:rsid w:val="00151582"/>
    <w:rsid w:val="0015354A"/>
    <w:rsid w:val="0016263C"/>
    <w:rsid w:val="00173DA5"/>
    <w:rsid w:val="00177000"/>
    <w:rsid w:val="00177952"/>
    <w:rsid w:val="00180CB9"/>
    <w:rsid w:val="00185AAA"/>
    <w:rsid w:val="00190143"/>
    <w:rsid w:val="00193FE2"/>
    <w:rsid w:val="0019489D"/>
    <w:rsid w:val="001A5AEA"/>
    <w:rsid w:val="001C5676"/>
    <w:rsid w:val="001D0401"/>
    <w:rsid w:val="002006F2"/>
    <w:rsid w:val="00212AF7"/>
    <w:rsid w:val="00231790"/>
    <w:rsid w:val="00245663"/>
    <w:rsid w:val="002523B8"/>
    <w:rsid w:val="00261EBA"/>
    <w:rsid w:val="0026441C"/>
    <w:rsid w:val="00265C04"/>
    <w:rsid w:val="00270B4C"/>
    <w:rsid w:val="00271B8A"/>
    <w:rsid w:val="00271DD4"/>
    <w:rsid w:val="0028238E"/>
    <w:rsid w:val="0029055F"/>
    <w:rsid w:val="002B143C"/>
    <w:rsid w:val="002B71AC"/>
    <w:rsid w:val="002D024D"/>
    <w:rsid w:val="002D418B"/>
    <w:rsid w:val="002D5E40"/>
    <w:rsid w:val="002E32C1"/>
    <w:rsid w:val="002E3952"/>
    <w:rsid w:val="002E5421"/>
    <w:rsid w:val="002F512C"/>
    <w:rsid w:val="0030140B"/>
    <w:rsid w:val="00350295"/>
    <w:rsid w:val="0035235E"/>
    <w:rsid w:val="003638F7"/>
    <w:rsid w:val="003A6907"/>
    <w:rsid w:val="003A766E"/>
    <w:rsid w:val="003B024C"/>
    <w:rsid w:val="003B60EB"/>
    <w:rsid w:val="003C4F55"/>
    <w:rsid w:val="003D3DDB"/>
    <w:rsid w:val="003D4699"/>
    <w:rsid w:val="003E0138"/>
    <w:rsid w:val="003E173A"/>
    <w:rsid w:val="003E3F4F"/>
    <w:rsid w:val="003E4015"/>
    <w:rsid w:val="003F475E"/>
    <w:rsid w:val="003F4C14"/>
    <w:rsid w:val="00400A19"/>
    <w:rsid w:val="0041326F"/>
    <w:rsid w:val="0042312F"/>
    <w:rsid w:val="004560F4"/>
    <w:rsid w:val="00475A31"/>
    <w:rsid w:val="004777EA"/>
    <w:rsid w:val="00487DD4"/>
    <w:rsid w:val="00494A4E"/>
    <w:rsid w:val="004C542F"/>
    <w:rsid w:val="004E1244"/>
    <w:rsid w:val="00514F93"/>
    <w:rsid w:val="005159DF"/>
    <w:rsid w:val="00522A51"/>
    <w:rsid w:val="005272F4"/>
    <w:rsid w:val="005466EE"/>
    <w:rsid w:val="00546FA4"/>
    <w:rsid w:val="00554CB1"/>
    <w:rsid w:val="005600A9"/>
    <w:rsid w:val="00562315"/>
    <w:rsid w:val="00563A47"/>
    <w:rsid w:val="0057098A"/>
    <w:rsid w:val="005B027E"/>
    <w:rsid w:val="005B19D5"/>
    <w:rsid w:val="005B1B81"/>
    <w:rsid w:val="005B7C19"/>
    <w:rsid w:val="005E0E7F"/>
    <w:rsid w:val="005F0BEA"/>
    <w:rsid w:val="005F1EFE"/>
    <w:rsid w:val="00604BDB"/>
    <w:rsid w:val="00606A16"/>
    <w:rsid w:val="00620039"/>
    <w:rsid w:val="006460B8"/>
    <w:rsid w:val="00647AE2"/>
    <w:rsid w:val="00663792"/>
    <w:rsid w:val="006653F4"/>
    <w:rsid w:val="00670CAF"/>
    <w:rsid w:val="00675C37"/>
    <w:rsid w:val="00691FB7"/>
    <w:rsid w:val="00695A68"/>
    <w:rsid w:val="006A2816"/>
    <w:rsid w:val="006A3B7F"/>
    <w:rsid w:val="006B3379"/>
    <w:rsid w:val="006D132A"/>
    <w:rsid w:val="006D4D87"/>
    <w:rsid w:val="006D6635"/>
    <w:rsid w:val="006E21E6"/>
    <w:rsid w:val="00702440"/>
    <w:rsid w:val="00706CEC"/>
    <w:rsid w:val="0071160A"/>
    <w:rsid w:val="00711E1A"/>
    <w:rsid w:val="00714091"/>
    <w:rsid w:val="00717768"/>
    <w:rsid w:val="00720FF9"/>
    <w:rsid w:val="007500E9"/>
    <w:rsid w:val="00791C28"/>
    <w:rsid w:val="007A6734"/>
    <w:rsid w:val="007B0EA7"/>
    <w:rsid w:val="007B676E"/>
    <w:rsid w:val="007E2ADF"/>
    <w:rsid w:val="0082046A"/>
    <w:rsid w:val="00820E93"/>
    <w:rsid w:val="00822C48"/>
    <w:rsid w:val="0086507C"/>
    <w:rsid w:val="00874664"/>
    <w:rsid w:val="00892286"/>
    <w:rsid w:val="00894469"/>
    <w:rsid w:val="008945F2"/>
    <w:rsid w:val="008D0E76"/>
    <w:rsid w:val="008F7237"/>
    <w:rsid w:val="008F7376"/>
    <w:rsid w:val="009011D9"/>
    <w:rsid w:val="00937A06"/>
    <w:rsid w:val="00956164"/>
    <w:rsid w:val="00976C71"/>
    <w:rsid w:val="00985BF8"/>
    <w:rsid w:val="009A72F2"/>
    <w:rsid w:val="009B4744"/>
    <w:rsid w:val="009B5187"/>
    <w:rsid w:val="009B5895"/>
    <w:rsid w:val="009C1EF7"/>
    <w:rsid w:val="009D085C"/>
    <w:rsid w:val="009F254F"/>
    <w:rsid w:val="00A06B62"/>
    <w:rsid w:val="00A26DD4"/>
    <w:rsid w:val="00A27935"/>
    <w:rsid w:val="00A27DF8"/>
    <w:rsid w:val="00A35B6C"/>
    <w:rsid w:val="00A37AF6"/>
    <w:rsid w:val="00A415AB"/>
    <w:rsid w:val="00A41ED4"/>
    <w:rsid w:val="00A4592F"/>
    <w:rsid w:val="00A65CF4"/>
    <w:rsid w:val="00A67E0C"/>
    <w:rsid w:val="00A73A13"/>
    <w:rsid w:val="00A9198B"/>
    <w:rsid w:val="00AB2D9B"/>
    <w:rsid w:val="00AD0123"/>
    <w:rsid w:val="00AE29F1"/>
    <w:rsid w:val="00AF5127"/>
    <w:rsid w:val="00AF7CE4"/>
    <w:rsid w:val="00B15087"/>
    <w:rsid w:val="00B233CC"/>
    <w:rsid w:val="00B23C91"/>
    <w:rsid w:val="00B23D27"/>
    <w:rsid w:val="00B247ED"/>
    <w:rsid w:val="00B412A5"/>
    <w:rsid w:val="00B426F3"/>
    <w:rsid w:val="00B4324F"/>
    <w:rsid w:val="00B43EE6"/>
    <w:rsid w:val="00B51542"/>
    <w:rsid w:val="00B75812"/>
    <w:rsid w:val="00B75B86"/>
    <w:rsid w:val="00B84AE6"/>
    <w:rsid w:val="00B84EF9"/>
    <w:rsid w:val="00BA650B"/>
    <w:rsid w:val="00BC19AE"/>
    <w:rsid w:val="00BE139F"/>
    <w:rsid w:val="00C16DC7"/>
    <w:rsid w:val="00C31786"/>
    <w:rsid w:val="00C5445F"/>
    <w:rsid w:val="00C66251"/>
    <w:rsid w:val="00C70368"/>
    <w:rsid w:val="00C97ADC"/>
    <w:rsid w:val="00CA46AF"/>
    <w:rsid w:val="00CA6BEE"/>
    <w:rsid w:val="00CA73BC"/>
    <w:rsid w:val="00CB6C40"/>
    <w:rsid w:val="00CC39D4"/>
    <w:rsid w:val="00CD4465"/>
    <w:rsid w:val="00CD7092"/>
    <w:rsid w:val="00CF4216"/>
    <w:rsid w:val="00D00DBB"/>
    <w:rsid w:val="00D279E6"/>
    <w:rsid w:val="00D30D10"/>
    <w:rsid w:val="00D7728F"/>
    <w:rsid w:val="00DA5344"/>
    <w:rsid w:val="00DD029D"/>
    <w:rsid w:val="00E057B4"/>
    <w:rsid w:val="00E10716"/>
    <w:rsid w:val="00E15E6D"/>
    <w:rsid w:val="00E22322"/>
    <w:rsid w:val="00E22D9D"/>
    <w:rsid w:val="00E232C5"/>
    <w:rsid w:val="00E30B90"/>
    <w:rsid w:val="00E325D9"/>
    <w:rsid w:val="00E34091"/>
    <w:rsid w:val="00E34F70"/>
    <w:rsid w:val="00E36CEC"/>
    <w:rsid w:val="00E434B4"/>
    <w:rsid w:val="00E45A6B"/>
    <w:rsid w:val="00E5183D"/>
    <w:rsid w:val="00E60A23"/>
    <w:rsid w:val="00E665E6"/>
    <w:rsid w:val="00E730CB"/>
    <w:rsid w:val="00E956BB"/>
    <w:rsid w:val="00E96D25"/>
    <w:rsid w:val="00EC2BBB"/>
    <w:rsid w:val="00ED4F62"/>
    <w:rsid w:val="00EE424E"/>
    <w:rsid w:val="00EF70B1"/>
    <w:rsid w:val="00F00C5B"/>
    <w:rsid w:val="00F00D71"/>
    <w:rsid w:val="00F00DD3"/>
    <w:rsid w:val="00F120DF"/>
    <w:rsid w:val="00F1788B"/>
    <w:rsid w:val="00F37673"/>
    <w:rsid w:val="00F46F94"/>
    <w:rsid w:val="00F57BC3"/>
    <w:rsid w:val="00F6132D"/>
    <w:rsid w:val="00F8169B"/>
    <w:rsid w:val="00F81DD5"/>
    <w:rsid w:val="00FC2BD2"/>
    <w:rsid w:val="00FF1858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A4E"/>
    <w:rPr>
      <w:sz w:val="24"/>
      <w:szCs w:val="24"/>
    </w:rPr>
  </w:style>
  <w:style w:type="paragraph" w:styleId="1">
    <w:name w:val="heading 1"/>
    <w:basedOn w:val="a"/>
    <w:next w:val="a"/>
    <w:qFormat/>
    <w:rsid w:val="0024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94A4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494A4E"/>
    <w:rPr>
      <w:rFonts w:eastAsia="Calibri"/>
      <w:lang w:val="ru-RU" w:eastAsia="ru-RU" w:bidi="ar-SA"/>
    </w:rPr>
  </w:style>
  <w:style w:type="paragraph" w:styleId="a4">
    <w:name w:val="Body Text"/>
    <w:basedOn w:val="a"/>
    <w:rsid w:val="00494A4E"/>
    <w:pPr>
      <w:spacing w:after="120"/>
    </w:pPr>
  </w:style>
  <w:style w:type="paragraph" w:styleId="21">
    <w:name w:val="Body Text 2"/>
    <w:basedOn w:val="a"/>
    <w:rsid w:val="00494A4E"/>
    <w:pPr>
      <w:spacing w:after="120" w:line="480" w:lineRule="auto"/>
    </w:pPr>
  </w:style>
  <w:style w:type="paragraph" w:styleId="HTML">
    <w:name w:val="HTML Preformatted"/>
    <w:basedOn w:val="a"/>
    <w:link w:val="HTML0"/>
    <w:rsid w:val="0049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494A4E"/>
    <w:rPr>
      <w:rFonts w:ascii="Courier New" w:eastAsia="Calibri" w:hAnsi="Courier New" w:cs="Courier New"/>
      <w:lang w:val="ru-RU" w:eastAsia="ru-RU" w:bidi="ar-SA"/>
    </w:rPr>
  </w:style>
  <w:style w:type="paragraph" w:customStyle="1" w:styleId="a5">
    <w:name w:val="Содержимое таблицы"/>
    <w:basedOn w:val="a"/>
    <w:rsid w:val="00494A4E"/>
    <w:pPr>
      <w:widowControl w:val="0"/>
      <w:suppressLineNumbers/>
      <w:suppressAutoHyphens/>
    </w:pPr>
    <w:rPr>
      <w:rFonts w:ascii="Liberation Serif" w:hAnsi="Liberation Serif" w:cs="Liberation Serif"/>
      <w:kern w:val="1"/>
    </w:rPr>
  </w:style>
  <w:style w:type="paragraph" w:customStyle="1" w:styleId="msolistparagraph0">
    <w:name w:val="msolistparagraph"/>
    <w:basedOn w:val="a"/>
    <w:rsid w:val="00494A4E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6">
    <w:name w:val="Hyperlink"/>
    <w:basedOn w:val="a0"/>
    <w:rsid w:val="00AF5127"/>
    <w:rPr>
      <w:color w:val="0000FF"/>
      <w:u w:val="single"/>
    </w:rPr>
  </w:style>
  <w:style w:type="character" w:customStyle="1" w:styleId="FontStyle11">
    <w:name w:val="Font Style11"/>
    <w:rsid w:val="00173DA5"/>
    <w:rPr>
      <w:rFonts w:ascii="Cambria" w:hAnsi="Cambria"/>
      <w:sz w:val="18"/>
    </w:rPr>
  </w:style>
  <w:style w:type="character" w:customStyle="1" w:styleId="FontStyle15">
    <w:name w:val="Font Style15"/>
    <w:rsid w:val="00173DA5"/>
    <w:rPr>
      <w:rFonts w:ascii="Microsoft Sans Serif" w:hAnsi="Microsoft Sans Serif"/>
      <w:sz w:val="18"/>
    </w:rPr>
  </w:style>
  <w:style w:type="character" w:customStyle="1" w:styleId="FontStyle12">
    <w:name w:val="Font Style12"/>
    <w:rsid w:val="00173DA5"/>
    <w:rPr>
      <w:rFonts w:ascii="Cambria" w:hAnsi="Cambria"/>
      <w:b/>
      <w:i/>
      <w:sz w:val="18"/>
    </w:rPr>
  </w:style>
  <w:style w:type="character" w:customStyle="1" w:styleId="FontStyle13">
    <w:name w:val="Font Style13"/>
    <w:rsid w:val="00173DA5"/>
    <w:rPr>
      <w:rFonts w:ascii="Cambria" w:hAnsi="Cambria"/>
      <w:spacing w:val="20"/>
      <w:sz w:val="14"/>
    </w:rPr>
  </w:style>
  <w:style w:type="paragraph" w:styleId="a7">
    <w:name w:val="List Paragraph"/>
    <w:basedOn w:val="a"/>
    <w:qFormat/>
    <w:rsid w:val="002523B8"/>
    <w:pPr>
      <w:widowControl w:val="0"/>
      <w:suppressAutoHyphens/>
      <w:ind w:left="708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22">
    <w:name w:val="Основной текст с отступом 22"/>
    <w:basedOn w:val="a"/>
    <w:rsid w:val="00706CEC"/>
    <w:pPr>
      <w:suppressAutoHyphens/>
      <w:spacing w:before="280" w:after="280"/>
    </w:pPr>
    <w:rPr>
      <w:lang w:eastAsia="ar-SA"/>
    </w:rPr>
  </w:style>
  <w:style w:type="character" w:styleId="a8">
    <w:name w:val="Strong"/>
    <w:basedOn w:val="a0"/>
    <w:uiPriority w:val="22"/>
    <w:qFormat/>
    <w:rsid w:val="00C16DC7"/>
    <w:rPr>
      <w:b/>
      <w:bCs/>
    </w:rPr>
  </w:style>
  <w:style w:type="paragraph" w:styleId="a9">
    <w:name w:val="Normal (Web)"/>
    <w:basedOn w:val="a"/>
    <w:uiPriority w:val="99"/>
    <w:rsid w:val="00C16DC7"/>
    <w:pPr>
      <w:suppressAutoHyphens/>
      <w:spacing w:before="280" w:after="280"/>
    </w:pPr>
    <w:rPr>
      <w:lang w:eastAsia="ar-SA"/>
    </w:rPr>
  </w:style>
  <w:style w:type="paragraph" w:styleId="aa">
    <w:name w:val="No Spacing"/>
    <w:link w:val="ab"/>
    <w:uiPriority w:val="1"/>
    <w:qFormat/>
    <w:rsid w:val="003D469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4699"/>
    <w:rPr>
      <w:rFonts w:ascii="Calibri" w:hAnsi="Calibri"/>
      <w:sz w:val="22"/>
      <w:szCs w:val="22"/>
      <w:lang w:bidi="ar-SA"/>
    </w:rPr>
  </w:style>
  <w:style w:type="paragraph" w:customStyle="1" w:styleId="Style1">
    <w:name w:val="Style1"/>
    <w:basedOn w:val="a"/>
    <w:rsid w:val="008945F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272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rongEmphasis">
    <w:name w:val="Strong Emphasis"/>
    <w:qFormat/>
    <w:rsid w:val="00956164"/>
    <w:rPr>
      <w:rFonts w:eastAsia="Times New Roman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A4E"/>
    <w:rPr>
      <w:sz w:val="24"/>
      <w:szCs w:val="24"/>
    </w:rPr>
  </w:style>
  <w:style w:type="paragraph" w:styleId="1">
    <w:name w:val="heading 1"/>
    <w:basedOn w:val="a"/>
    <w:next w:val="a"/>
    <w:qFormat/>
    <w:rsid w:val="0024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94A4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494A4E"/>
    <w:rPr>
      <w:rFonts w:eastAsia="Calibri"/>
      <w:lang w:val="ru-RU" w:eastAsia="ru-RU" w:bidi="ar-SA"/>
    </w:rPr>
  </w:style>
  <w:style w:type="paragraph" w:styleId="a4">
    <w:name w:val="Body Text"/>
    <w:basedOn w:val="a"/>
    <w:rsid w:val="00494A4E"/>
    <w:pPr>
      <w:spacing w:after="120"/>
    </w:pPr>
  </w:style>
  <w:style w:type="paragraph" w:styleId="21">
    <w:name w:val="Body Text 2"/>
    <w:basedOn w:val="a"/>
    <w:rsid w:val="00494A4E"/>
    <w:pPr>
      <w:spacing w:after="120" w:line="480" w:lineRule="auto"/>
    </w:pPr>
  </w:style>
  <w:style w:type="paragraph" w:styleId="HTML">
    <w:name w:val="HTML Preformatted"/>
    <w:basedOn w:val="a"/>
    <w:link w:val="HTML0"/>
    <w:rsid w:val="0049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494A4E"/>
    <w:rPr>
      <w:rFonts w:ascii="Courier New" w:eastAsia="Calibri" w:hAnsi="Courier New" w:cs="Courier New"/>
      <w:lang w:val="ru-RU" w:eastAsia="ru-RU" w:bidi="ar-SA"/>
    </w:rPr>
  </w:style>
  <w:style w:type="paragraph" w:customStyle="1" w:styleId="a5">
    <w:name w:val="Содержимое таблицы"/>
    <w:basedOn w:val="a"/>
    <w:rsid w:val="00494A4E"/>
    <w:pPr>
      <w:widowControl w:val="0"/>
      <w:suppressLineNumbers/>
      <w:suppressAutoHyphens/>
    </w:pPr>
    <w:rPr>
      <w:rFonts w:ascii="Liberation Serif" w:hAnsi="Liberation Serif" w:cs="Liberation Serif"/>
      <w:kern w:val="1"/>
    </w:rPr>
  </w:style>
  <w:style w:type="paragraph" w:customStyle="1" w:styleId="msolistparagraph0">
    <w:name w:val="msolistparagraph"/>
    <w:basedOn w:val="a"/>
    <w:rsid w:val="00494A4E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6">
    <w:name w:val="Hyperlink"/>
    <w:basedOn w:val="a0"/>
    <w:rsid w:val="00AF5127"/>
    <w:rPr>
      <w:color w:val="0000FF"/>
      <w:u w:val="single"/>
    </w:rPr>
  </w:style>
  <w:style w:type="character" w:customStyle="1" w:styleId="FontStyle11">
    <w:name w:val="Font Style11"/>
    <w:rsid w:val="00173DA5"/>
    <w:rPr>
      <w:rFonts w:ascii="Cambria" w:hAnsi="Cambria"/>
      <w:sz w:val="18"/>
    </w:rPr>
  </w:style>
  <w:style w:type="character" w:customStyle="1" w:styleId="FontStyle15">
    <w:name w:val="Font Style15"/>
    <w:rsid w:val="00173DA5"/>
    <w:rPr>
      <w:rFonts w:ascii="Microsoft Sans Serif" w:hAnsi="Microsoft Sans Serif"/>
      <w:sz w:val="18"/>
    </w:rPr>
  </w:style>
  <w:style w:type="character" w:customStyle="1" w:styleId="FontStyle12">
    <w:name w:val="Font Style12"/>
    <w:rsid w:val="00173DA5"/>
    <w:rPr>
      <w:rFonts w:ascii="Cambria" w:hAnsi="Cambria"/>
      <w:b/>
      <w:i/>
      <w:sz w:val="18"/>
    </w:rPr>
  </w:style>
  <w:style w:type="character" w:customStyle="1" w:styleId="FontStyle13">
    <w:name w:val="Font Style13"/>
    <w:rsid w:val="00173DA5"/>
    <w:rPr>
      <w:rFonts w:ascii="Cambria" w:hAnsi="Cambria"/>
      <w:spacing w:val="20"/>
      <w:sz w:val="14"/>
    </w:rPr>
  </w:style>
  <w:style w:type="paragraph" w:styleId="a7">
    <w:name w:val="List Paragraph"/>
    <w:basedOn w:val="a"/>
    <w:qFormat/>
    <w:rsid w:val="002523B8"/>
    <w:pPr>
      <w:widowControl w:val="0"/>
      <w:suppressAutoHyphens/>
      <w:ind w:left="708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22">
    <w:name w:val="Основной текст с отступом 22"/>
    <w:basedOn w:val="a"/>
    <w:rsid w:val="00706CEC"/>
    <w:pPr>
      <w:suppressAutoHyphens/>
      <w:spacing w:before="280" w:after="280"/>
    </w:pPr>
    <w:rPr>
      <w:lang w:eastAsia="ar-SA"/>
    </w:rPr>
  </w:style>
  <w:style w:type="character" w:styleId="a8">
    <w:name w:val="Strong"/>
    <w:basedOn w:val="a0"/>
    <w:uiPriority w:val="22"/>
    <w:qFormat/>
    <w:rsid w:val="00C16DC7"/>
    <w:rPr>
      <w:b/>
      <w:bCs/>
    </w:rPr>
  </w:style>
  <w:style w:type="paragraph" w:styleId="a9">
    <w:name w:val="Normal (Web)"/>
    <w:basedOn w:val="a"/>
    <w:uiPriority w:val="99"/>
    <w:rsid w:val="00C16DC7"/>
    <w:pPr>
      <w:suppressAutoHyphens/>
      <w:spacing w:before="280" w:after="280"/>
    </w:pPr>
    <w:rPr>
      <w:lang w:eastAsia="ar-SA"/>
    </w:rPr>
  </w:style>
  <w:style w:type="paragraph" w:styleId="aa">
    <w:name w:val="No Spacing"/>
    <w:link w:val="ab"/>
    <w:uiPriority w:val="1"/>
    <w:qFormat/>
    <w:rsid w:val="003D469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4699"/>
    <w:rPr>
      <w:rFonts w:ascii="Calibri" w:hAnsi="Calibri"/>
      <w:sz w:val="22"/>
      <w:szCs w:val="22"/>
      <w:lang w:bidi="ar-SA"/>
    </w:rPr>
  </w:style>
  <w:style w:type="paragraph" w:customStyle="1" w:styleId="Style1">
    <w:name w:val="Style1"/>
    <w:basedOn w:val="a"/>
    <w:rsid w:val="008945F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272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rongEmphasis">
    <w:name w:val="Strong Emphasis"/>
    <w:qFormat/>
    <w:rsid w:val="00956164"/>
    <w:rPr>
      <w:rFonts w:eastAsia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dou227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2C78-E0DA-4868-A56F-2CC6DAE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8648</Words>
  <Characters>49299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57832</CharactersWithSpaces>
  <SharedDoc>false</SharedDoc>
  <HLinks>
    <vt:vector size="48" baseType="variant">
      <vt:variant>
        <vt:i4>2752583</vt:i4>
      </vt:variant>
      <vt:variant>
        <vt:i4>27</vt:i4>
      </vt:variant>
      <vt:variant>
        <vt:i4>0</vt:i4>
      </vt:variant>
      <vt:variant>
        <vt:i4>5</vt:i4>
      </vt:variant>
      <vt:variant>
        <vt:lpwstr>mailto:yardou227@yandex.ru</vt:lpwstr>
      </vt:variant>
      <vt:variant>
        <vt:lpwstr/>
      </vt:variant>
      <vt:variant>
        <vt:i4>71566414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Заключение</vt:lpwstr>
      </vt:variant>
      <vt:variant>
        <vt:i4>71238722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Раздел6</vt:lpwstr>
      </vt:variant>
      <vt:variant>
        <vt:i4>71238722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Раздел5</vt:lpwstr>
      </vt:variant>
      <vt:variant>
        <vt:i4>71238722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Раздел4</vt:lpwstr>
      </vt:variant>
      <vt:variant>
        <vt:i4>71238722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Раздел3</vt:lpwstr>
      </vt:variant>
      <vt:variant>
        <vt:i4>71238722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Раздел2</vt:lpwstr>
      </vt:variant>
      <vt:variant>
        <vt:i4>71238722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Раздел1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2</cp:revision>
  <cp:lastPrinted>2018-11-19T11:51:00Z</cp:lastPrinted>
  <dcterms:created xsi:type="dcterms:W3CDTF">2020-05-12T17:22:00Z</dcterms:created>
  <dcterms:modified xsi:type="dcterms:W3CDTF">2020-05-12T17:22:00Z</dcterms:modified>
</cp:coreProperties>
</file>